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D0B45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7A6226">
        <w:t>Einsprache</w:t>
      </w:r>
      <w:r w:rsidR="00FE0D18">
        <w:t xml:space="preserve"> schriftliche Prüfung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04FF7829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876148F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0BD749F0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177F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3111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B692F">
              <w:rPr>
                <w:rFonts w:ascii="Arial" w:hAnsi="Arial" w:cs="Arial"/>
                <w:szCs w:val="18"/>
              </w:rPr>
            </w:r>
            <w:r w:rsidR="00CB692F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4B16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B692F">
              <w:rPr>
                <w:rFonts w:ascii="Arial" w:hAnsi="Arial" w:cs="Arial"/>
                <w:szCs w:val="18"/>
              </w:rPr>
            </w:r>
            <w:r w:rsidR="00CB692F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0BFF012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C3D8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1268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F141AD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AEF95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26017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B6B2EA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74CE7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2E11B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175312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91F38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5F98C8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C6EBA9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BB92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2ADD0C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EF963FC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7EFCD140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07DA3AC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38A4C37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6F762FA" w14:textId="080A6CF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Bezeichnung </w:t>
            </w:r>
            <w:r w:rsidR="003E5411">
              <w:rPr>
                <w:rFonts w:ascii="Arial" w:hAnsi="Arial" w:cs="Arial"/>
                <w:szCs w:val="18"/>
                <w:lang w:eastAsia="fr-CH"/>
              </w:rPr>
              <w:t>P</w:t>
            </w:r>
            <w:r>
              <w:rPr>
                <w:rFonts w:ascii="Arial" w:hAnsi="Arial" w:cs="Arial"/>
                <w:szCs w:val="18"/>
                <w:lang w:eastAsia="fr-CH"/>
              </w:rPr>
              <w:t xml:space="preserve">rüfung </w:t>
            </w:r>
          </w:p>
        </w:tc>
        <w:sdt>
          <w:sdtPr>
            <w:rPr>
              <w:rFonts w:ascii="Arial" w:hAnsi="Arial" w:cs="Arial"/>
              <w:szCs w:val="18"/>
            </w:rPr>
            <w:id w:val="-1043679038"/>
            <w:placeholder>
              <w:docPart w:val="39025B94809947C097182680D4C41E48"/>
            </w:placeholder>
            <w:showingPlcHdr/>
            <w:dropDownList>
              <w:listItem w:value="Wählen Sie ein Element aus."/>
              <w:listItem w:displayText="ZIM Zertifizierte*r Immobilienmakler*in" w:value="ZIM Zertifizierte*r Immobilienmakler*in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B9CC7AB" w14:textId="2CEADCFE" w:rsidR="007A6226" w:rsidRDefault="0006508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4811005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EB65A1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541FAAA73E43413EAB46CF56E29BCB03"/>
            </w:placeholder>
            <w:showingPlcHdr/>
            <w:dropDownList>
              <w:listItem w:value="Wählen Sie ein Element aus."/>
              <w:listItem w:displayText="Zertifizierte Immobilienvermarktende SAQ" w:value="Zertifizierte Immobilienvermarktende SAQ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8A68A36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5221212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F474227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11941259A564D57AE0C51008ED153B7"/>
            </w:placeholder>
            <w:showingPlcHdr/>
            <w:dropDownList>
              <w:listItem w:value="Wählen Sie ein Element aus."/>
              <w:listItem w:displayText="SAQ Swiss Association for Quality" w:value="SAQ Swiss Association for Quality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BC1BA9D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41B1012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C02BD32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1448890847"/>
            <w:placeholder>
              <w:docPart w:val="79D224D49A45478D945A3D03564C177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0211F0C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7B854C5E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86F1E4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352698359"/>
            <w:placeholder>
              <w:docPart w:val="3B0CF53DFC2345DE8CB2A3C47121A28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59FA89CC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43CFBC9E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8498"/>
      </w:tblGrid>
      <w:tr w:rsidR="007A6226" w:rsidRPr="009F1867" w14:paraId="4168B28F" w14:textId="77777777" w:rsidTr="0057536C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1383C6A7" w14:textId="77777777" w:rsidR="007A6226" w:rsidRPr="009F1867" w:rsidRDefault="007A6226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Einsprachegründ</w:t>
            </w:r>
            <w:r w:rsidR="00E04AEA">
              <w:rPr>
                <w:rFonts w:ascii="Arial" w:hAnsi="Arial" w:cs="Arial"/>
                <w:b/>
                <w:szCs w:val="18"/>
              </w:rPr>
              <w:t>e</w:t>
            </w:r>
          </w:p>
        </w:tc>
      </w:tr>
      <w:tr w:rsidR="007A6226" w:rsidRPr="00303C4C" w14:paraId="01FA61BB" w14:textId="77777777" w:rsidTr="0057536C">
        <w:trPr>
          <w:trHeight w:val="465"/>
        </w:trPr>
        <w:tc>
          <w:tcPr>
            <w:tcW w:w="9774" w:type="dxa"/>
            <w:gridSpan w:val="2"/>
            <w:vAlign w:val="center"/>
          </w:tcPr>
          <w:p w14:paraId="6896F323" w14:textId="77777777" w:rsidR="007A6226" w:rsidRPr="007A6226" w:rsidRDefault="007A6226" w:rsidP="0057536C">
            <w:pPr>
              <w:spacing w:line="240" w:lineRule="auto"/>
            </w:pPr>
            <w:r>
              <w:t>Bitte konsultieren Sie vorgängig die gültigen Einsprachegründe im Leitfaden Rechtsmittel.</w:t>
            </w:r>
          </w:p>
        </w:tc>
      </w:tr>
      <w:tr w:rsidR="00CB624E" w:rsidRPr="00303C4C" w14:paraId="44673655" w14:textId="77777777" w:rsidTr="00C72E00">
        <w:trPr>
          <w:trHeight w:val="465"/>
        </w:trPr>
        <w:tc>
          <w:tcPr>
            <w:tcW w:w="1276" w:type="dxa"/>
            <w:vAlign w:val="center"/>
          </w:tcPr>
          <w:p w14:paraId="7D83F881" w14:textId="77777777" w:rsidR="00CB624E" w:rsidRPr="00E04AEA" w:rsidRDefault="00D5411A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Prüfungs-frage</w:t>
            </w:r>
          </w:p>
        </w:tc>
        <w:tc>
          <w:tcPr>
            <w:tcW w:w="8498" w:type="dxa"/>
            <w:vAlign w:val="center"/>
          </w:tcPr>
          <w:p w14:paraId="4AE16832" w14:textId="77777777" w:rsidR="00CB624E" w:rsidRPr="00E04AEA" w:rsidRDefault="00CB624E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Einsprachegründe</w:t>
            </w:r>
          </w:p>
        </w:tc>
      </w:tr>
      <w:tr w:rsidR="00CB624E" w:rsidRPr="00303C4C" w14:paraId="00DA000C" w14:textId="77777777" w:rsidTr="005E346B">
        <w:trPr>
          <w:trHeight w:val="465"/>
        </w:trPr>
        <w:sdt>
          <w:sdtPr>
            <w:id w:val="2063365954"/>
            <w:placeholder>
              <w:docPart w:val="CAD85D4C99B34DCFBB0CBB549F966D1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69C317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846636358"/>
            <w:placeholder>
              <w:docPart w:val="1C2D886A8276477E83790D97A8B5B24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123AE1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31F859E" w14:textId="77777777" w:rsidTr="00AB56E6">
        <w:trPr>
          <w:trHeight w:val="465"/>
        </w:trPr>
        <w:sdt>
          <w:sdtPr>
            <w:id w:val="669996367"/>
            <w:placeholder>
              <w:docPart w:val="2E98B8674DF64B0388E82B26EB09CED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6408AA0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946504471"/>
            <w:placeholder>
              <w:docPart w:val="E94FEFDB218D4FE9A07C2C730C161476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512F3CB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08907AC" w14:textId="77777777" w:rsidTr="00AB56E6">
        <w:trPr>
          <w:trHeight w:val="465"/>
        </w:trPr>
        <w:sdt>
          <w:sdtPr>
            <w:id w:val="-339088628"/>
            <w:placeholder>
              <w:docPart w:val="CC438D850B5A4D7AB15CCE8FA7E7871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B55D431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462462737"/>
            <w:placeholder>
              <w:docPart w:val="684C165189354BD198A0472654D75838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6BA34D2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785D488" w14:textId="77777777" w:rsidTr="00AB56E6">
        <w:trPr>
          <w:trHeight w:val="465"/>
        </w:trPr>
        <w:sdt>
          <w:sdtPr>
            <w:id w:val="1987354659"/>
            <w:placeholder>
              <w:docPart w:val="BF624DD9A2034C76A742D20917E3B97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3F831D8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2061008924"/>
            <w:placeholder>
              <w:docPart w:val="546D89FAC15345068D122E1DB22ABE5A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39CF59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A17C1B5" w14:textId="77777777" w:rsidTr="00AB56E6">
        <w:trPr>
          <w:trHeight w:val="465"/>
        </w:trPr>
        <w:sdt>
          <w:sdtPr>
            <w:id w:val="-1652293811"/>
            <w:placeholder>
              <w:docPart w:val="6EEECB0D57DB4BAFB57E10258CE6691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4372DDC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296369866"/>
            <w:placeholder>
              <w:docPart w:val="1A9BE2DCD99A42118671EE9786E25A1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3E7438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46192409" w14:textId="77777777" w:rsidTr="00AB56E6">
        <w:trPr>
          <w:trHeight w:val="465"/>
        </w:trPr>
        <w:sdt>
          <w:sdtPr>
            <w:id w:val="-316647442"/>
            <w:placeholder>
              <w:docPart w:val="D245027E4F404063A7A16830A71ECAD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C6F00CA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206800547"/>
            <w:placeholder>
              <w:docPart w:val="D11570CA79764540A395688549752FA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97E1C87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BDD71F4" w14:textId="77777777" w:rsidTr="00AB56E6">
        <w:trPr>
          <w:trHeight w:val="465"/>
        </w:trPr>
        <w:sdt>
          <w:sdtPr>
            <w:id w:val="-1710404533"/>
            <w:placeholder>
              <w:docPart w:val="D2AB81A4D1D442B7A22C1D011787C06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D884190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664389994"/>
            <w:placeholder>
              <w:docPart w:val="0F2323D4DD1C4091889CE6E625D9F34D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F481869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A7D6CBE" w14:textId="77777777" w:rsidTr="00AB56E6">
        <w:trPr>
          <w:trHeight w:val="465"/>
        </w:trPr>
        <w:sdt>
          <w:sdtPr>
            <w:id w:val="1065139838"/>
            <w:placeholder>
              <w:docPart w:val="8A79DFAFA22C474BA4D98FB1D12E88F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9695038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585216339"/>
            <w:placeholder>
              <w:docPart w:val="8C3B4B8173E94ED9B95B5CD4D022635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8373F1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706F2E8" w14:textId="77777777" w:rsidTr="00AB56E6">
        <w:trPr>
          <w:trHeight w:val="465"/>
        </w:trPr>
        <w:sdt>
          <w:sdtPr>
            <w:id w:val="-467211445"/>
            <w:placeholder>
              <w:docPart w:val="AB807608F34E45B896FEB5F6CB084AA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8C17EC1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55567191"/>
            <w:placeholder>
              <w:docPart w:val="F0B45690AE1A44BF917EECC1B24E5C20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22881C4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6CB52B8" w14:textId="77777777" w:rsidTr="00AB56E6">
        <w:trPr>
          <w:trHeight w:val="465"/>
        </w:trPr>
        <w:sdt>
          <w:sdtPr>
            <w:id w:val="1955054897"/>
            <w:placeholder>
              <w:docPart w:val="8671B71360984124BC5F51E5141CEEE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0A1525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470025827"/>
            <w:placeholder>
              <w:docPart w:val="F13DD054537640F9BE8255E237692188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7DFFBCA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582016E1" w14:textId="77777777" w:rsidTr="00AB56E6">
        <w:trPr>
          <w:trHeight w:val="465"/>
        </w:trPr>
        <w:sdt>
          <w:sdtPr>
            <w:id w:val="-1019464549"/>
            <w:placeholder>
              <w:docPart w:val="08663BB2CB0A49C18F5A4B2D6E805BF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1312A9E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763680322"/>
            <w:placeholder>
              <w:docPart w:val="3FADB2D6E4234CA8A5B7DF9C3B9B0315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63CDE12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DB60515" w14:textId="77777777" w:rsidTr="00AB56E6">
        <w:trPr>
          <w:trHeight w:val="465"/>
        </w:trPr>
        <w:sdt>
          <w:sdtPr>
            <w:id w:val="1297103290"/>
            <w:placeholder>
              <w:docPart w:val="A3FB445F1D754D0486B790C6611E0E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21A945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599176298"/>
            <w:placeholder>
              <w:docPart w:val="575ED01696754F68B8EEBAFE1E809F9D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0BAEA29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E04AEA" w:rsidRPr="00303C4C" w14:paraId="2C7DEA25" w14:textId="77777777" w:rsidTr="007172C8">
        <w:trPr>
          <w:trHeight w:val="438"/>
        </w:trPr>
        <w:tc>
          <w:tcPr>
            <w:tcW w:w="9774" w:type="dxa"/>
            <w:gridSpan w:val="2"/>
            <w:shd w:val="clear" w:color="auto" w:fill="FFFFFF" w:themeFill="background1"/>
            <w:vAlign w:val="center"/>
          </w:tcPr>
          <w:p w14:paraId="1AEDB678" w14:textId="77777777" w:rsidR="00E04AEA" w:rsidRPr="007172C8" w:rsidRDefault="00E04AEA" w:rsidP="007172C8">
            <w:pPr>
              <w:spacing w:line="240" w:lineRule="auto"/>
              <w:rPr>
                <w:b/>
              </w:rPr>
            </w:pPr>
            <w:r w:rsidRPr="007172C8">
              <w:rPr>
                <w:b/>
              </w:rPr>
              <w:t>Weitere Einsprachegründe</w:t>
            </w:r>
          </w:p>
        </w:tc>
      </w:tr>
      <w:tr w:rsidR="007A6226" w:rsidRPr="00303C4C" w14:paraId="22275796" w14:textId="77777777" w:rsidTr="00A55178">
        <w:trPr>
          <w:trHeight w:val="1077"/>
        </w:trPr>
        <w:sdt>
          <w:sdtPr>
            <w:id w:val="-1384626667"/>
            <w:placeholder>
              <w:docPart w:val="3C40CAFA845A43A79356736922C09BD6"/>
            </w:placeholder>
            <w:showingPlcHdr/>
          </w:sdtPr>
          <w:sdtEndPr/>
          <w:sdtContent>
            <w:tc>
              <w:tcPr>
                <w:tcW w:w="9774" w:type="dxa"/>
                <w:gridSpan w:val="2"/>
              </w:tcPr>
              <w:p w14:paraId="758C4B08" w14:textId="77777777" w:rsidR="007A6226" w:rsidRPr="00C91640" w:rsidRDefault="00C91640" w:rsidP="00C91640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908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57DBB3" w14:textId="77777777" w:rsidR="007A6226" w:rsidRDefault="007A6226"/>
    <w:p w14:paraId="4ADC6BD3" w14:textId="77777777" w:rsidR="00065088" w:rsidRDefault="00065088"/>
    <w:p w14:paraId="122F0DA0" w14:textId="77777777" w:rsidR="00065088" w:rsidRDefault="00065088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0DEBD843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794436E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07F05B4A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2BD43B36" w14:textId="77777777" w:rsidR="007A6226" w:rsidRPr="007A6226" w:rsidRDefault="00C3445E" w:rsidP="005C29A2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CD1561">
              <w:t>wahrheitsgetreu</w:t>
            </w:r>
            <w:r w:rsidR="00CD1561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7A6226">
              <w:t xml:space="preserve"> </w:t>
            </w:r>
          </w:p>
        </w:tc>
      </w:tr>
      <w:tr w:rsidR="00C3445E" w:rsidRPr="00303C4C" w14:paraId="6AB2964F" w14:textId="77777777" w:rsidTr="005C29A2">
        <w:trPr>
          <w:trHeight w:val="1077"/>
        </w:trPr>
        <w:tc>
          <w:tcPr>
            <w:tcW w:w="5216" w:type="dxa"/>
          </w:tcPr>
          <w:p w14:paraId="2AEAE31A" w14:textId="77777777" w:rsidR="008C1C89" w:rsidRPr="005C29A2" w:rsidRDefault="00C3445E" w:rsidP="005C29A2">
            <w:pPr>
              <w:spacing w:line="240" w:lineRule="auto"/>
            </w:pPr>
            <w:r w:rsidRPr="00F56459">
              <w:t>Ort, Datum:</w:t>
            </w:r>
          </w:p>
          <w:p w14:paraId="10171F49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005AE8">
              <w:t xml:space="preserve">, </w:t>
            </w:r>
            <w:sdt>
              <w:sdtPr>
                <w:id w:val="1254318886"/>
                <w:placeholder>
                  <w:docPart w:val="F10E936E85D34597BCA77688298AD4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5AE8" w:rsidRPr="00AD579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6217E7E5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4A2814C2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7EB124C6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CDCB903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03D3608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6195C" w:rsidRPr="00C3445E" w14:paraId="0FB1564C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274EA8E0" w14:textId="77777777" w:rsidR="0086195C" w:rsidRPr="00E546A7" w:rsidRDefault="0086195C" w:rsidP="0086195C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86195C" w:rsidRPr="00C12D29" w14:paraId="3740BE1C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21484893" w14:textId="400A3FCE" w:rsidR="0086195C" w:rsidRDefault="0086195C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 xml:space="preserve">kann 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per Mail an </w:t>
            </w:r>
            <w:hyperlink r:id="rId8" w:history="1">
              <w:r w:rsidR="003E5411">
                <w:rPr>
                  <w:rStyle w:val="Hyperlink"/>
                  <w:rFonts w:ascii="Arial" w:hAnsi="Arial" w:cs="Arial"/>
                  <w:kern w:val="2"/>
                  <w:szCs w:val="18"/>
                </w:rPr>
                <w:t>immo@saq.ch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6D14F442" w14:textId="77777777" w:rsidR="0086195C" w:rsidRPr="00E546A7" w:rsidRDefault="0086195C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6F4319A" w14:textId="77777777" w:rsidR="00FA3AE7" w:rsidRDefault="00FA3AE7" w:rsidP="00FA3AE7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11F8DD3" w14:textId="77777777" w:rsidR="00FA3AE7" w:rsidRDefault="00FA3AE7" w:rsidP="00FA3AE7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290D04A" w14:textId="77777777" w:rsidR="00FA3AE7" w:rsidRDefault="00FA3AE7" w:rsidP="00FA3AE7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589A10C7" w14:textId="77777777" w:rsidR="0086195C" w:rsidRDefault="0086195C" w:rsidP="00DF2E75">
            <w:pPr>
              <w:spacing w:before="40" w:after="40" w:line="240" w:lineRule="auto"/>
              <w:rPr>
                <w:szCs w:val="18"/>
              </w:rPr>
            </w:pPr>
          </w:p>
          <w:p w14:paraId="29828979" w14:textId="77777777" w:rsidR="0086195C" w:rsidRDefault="0086195C" w:rsidP="00DF2E75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CD1561">
              <w:t xml:space="preserve"> nach Eingang dieses Antrages.</w:t>
            </w:r>
          </w:p>
          <w:p w14:paraId="0FE09F02" w14:textId="59F304ED" w:rsidR="0086195C" w:rsidRPr="006F1ECA" w:rsidRDefault="0086195C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</w:t>
            </w:r>
            <w:hyperlink r:id="rId9" w:history="1">
              <w:r w:rsidRPr="00065088">
                <w:rPr>
                  <w:rStyle w:val="Hyperlink"/>
                  <w:rFonts w:cstheme="minorHAnsi"/>
                  <w:szCs w:val="18"/>
                </w:rPr>
                <w:t>Webseite</w:t>
              </w:r>
            </w:hyperlink>
            <w:r w:rsidR="00065088">
              <w:rPr>
                <w:rFonts w:cstheme="minorHAnsi"/>
                <w:szCs w:val="18"/>
              </w:rPr>
              <w:t>.</w:t>
            </w:r>
          </w:p>
        </w:tc>
      </w:tr>
      <w:bookmarkEnd w:id="5"/>
    </w:tbl>
    <w:p w14:paraId="49C9FC5B" w14:textId="77777777" w:rsidR="006A7589" w:rsidRPr="0086195C" w:rsidRDefault="006A7589" w:rsidP="008C1C89">
      <w:pPr>
        <w:spacing w:after="200" w:line="276" w:lineRule="auto"/>
      </w:pPr>
    </w:p>
    <w:sectPr w:rsidR="006A7589" w:rsidRPr="0086195C" w:rsidSect="008F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B322" w14:textId="77777777" w:rsidR="00926030" w:rsidRDefault="00926030" w:rsidP="00F91D37">
      <w:pPr>
        <w:spacing w:line="240" w:lineRule="auto"/>
      </w:pPr>
      <w:r>
        <w:separator/>
      </w:r>
    </w:p>
  </w:endnote>
  <w:endnote w:type="continuationSeparator" w:id="0">
    <w:p w14:paraId="64953D2E" w14:textId="77777777" w:rsidR="00926030" w:rsidRDefault="0092603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D6D6" w14:textId="5AA2A3E4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065088">
      <w:rPr>
        <w:noProof/>
        <w:lang w:val="de-CH"/>
      </w:rPr>
      <w:t>Antrag Einsprache schriftliche Prüfung D V01 240301</w:t>
    </w:r>
    <w:r>
      <w:rPr>
        <w:noProof/>
      </w:rPr>
      <w:fldChar w:fldCharType="end"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5EF0E" w14:textId="0FBBE262" w:rsidR="00CF6116" w:rsidRPr="00251FD3" w:rsidRDefault="00CF6116" w:rsidP="00CF6116">
    <w:pPr>
      <w:pStyle w:val="Fuzeile"/>
      <w:rPr>
        <w:b/>
      </w:rPr>
    </w:pPr>
    <w:r w:rsidRPr="00251FD3">
      <w:rPr>
        <w:b/>
      </w:rPr>
      <w:t>Personnel Certification</w:t>
    </w:r>
  </w:p>
  <w:p w14:paraId="4A109AEA" w14:textId="77777777" w:rsidR="00CF6116" w:rsidRPr="00251FD3" w:rsidRDefault="00CF6116" w:rsidP="00CF6116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7A13F100" w14:textId="7BEFF09D" w:rsidR="00CF6116" w:rsidRPr="00CE5F8E" w:rsidRDefault="00CF6116" w:rsidP="00CF6116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 w:rsidR="003E5411">
      <w:rPr>
        <w:lang w:val="fr-CH"/>
      </w:rPr>
      <w:t>immo</w:t>
    </w:r>
    <w:r w:rsidRPr="00CE5F8E">
      <w:rPr>
        <w:lang w:val="fr-CH"/>
      </w:rPr>
      <w:t>@saq.ch</w:t>
    </w:r>
  </w:p>
  <w:p w14:paraId="6F115F94" w14:textId="18A2BE01" w:rsidR="00A37C00" w:rsidRPr="00CF6116" w:rsidRDefault="00CF6116" w:rsidP="00CF6116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2B6FE" w14:textId="77777777" w:rsidR="00926030" w:rsidRDefault="00926030" w:rsidP="00F91D37">
      <w:pPr>
        <w:spacing w:line="240" w:lineRule="auto"/>
      </w:pPr>
      <w:r>
        <w:separator/>
      </w:r>
    </w:p>
  </w:footnote>
  <w:footnote w:type="continuationSeparator" w:id="0">
    <w:p w14:paraId="0E3924F2" w14:textId="77777777" w:rsidR="00926030" w:rsidRDefault="0092603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055A7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1B79A7B" wp14:editId="4BAE232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668A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28720B3" wp14:editId="44FE603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5557">
    <w:abstractNumId w:val="9"/>
  </w:num>
  <w:num w:numId="2" w16cid:durableId="1534920835">
    <w:abstractNumId w:val="7"/>
  </w:num>
  <w:num w:numId="3" w16cid:durableId="416749625">
    <w:abstractNumId w:val="6"/>
  </w:num>
  <w:num w:numId="4" w16cid:durableId="569003742">
    <w:abstractNumId w:val="5"/>
  </w:num>
  <w:num w:numId="5" w16cid:durableId="1478254649">
    <w:abstractNumId w:val="4"/>
  </w:num>
  <w:num w:numId="6" w16cid:durableId="2085562352">
    <w:abstractNumId w:val="8"/>
  </w:num>
  <w:num w:numId="7" w16cid:durableId="1595088302">
    <w:abstractNumId w:val="3"/>
  </w:num>
  <w:num w:numId="8" w16cid:durableId="1843661992">
    <w:abstractNumId w:val="2"/>
  </w:num>
  <w:num w:numId="9" w16cid:durableId="1691486771">
    <w:abstractNumId w:val="1"/>
  </w:num>
  <w:num w:numId="10" w16cid:durableId="2097090974">
    <w:abstractNumId w:val="0"/>
  </w:num>
  <w:num w:numId="11" w16cid:durableId="2137094046">
    <w:abstractNumId w:val="29"/>
  </w:num>
  <w:num w:numId="12" w16cid:durableId="53352828">
    <w:abstractNumId w:val="20"/>
  </w:num>
  <w:num w:numId="13" w16cid:durableId="1775131951">
    <w:abstractNumId w:val="15"/>
  </w:num>
  <w:num w:numId="14" w16cid:durableId="26377211">
    <w:abstractNumId w:val="33"/>
  </w:num>
  <w:num w:numId="15" w16cid:durableId="1882862244">
    <w:abstractNumId w:val="31"/>
  </w:num>
  <w:num w:numId="16" w16cid:durableId="1116482809">
    <w:abstractNumId w:val="11"/>
  </w:num>
  <w:num w:numId="17" w16cid:durableId="386732639">
    <w:abstractNumId w:val="16"/>
  </w:num>
  <w:num w:numId="18" w16cid:durableId="14729412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849593">
    <w:abstractNumId w:val="28"/>
  </w:num>
  <w:num w:numId="20" w16cid:durableId="1334844924">
    <w:abstractNumId w:val="14"/>
  </w:num>
  <w:num w:numId="21" w16cid:durableId="1416901963">
    <w:abstractNumId w:val="25"/>
  </w:num>
  <w:num w:numId="22" w16cid:durableId="1278366491">
    <w:abstractNumId w:val="23"/>
  </w:num>
  <w:num w:numId="23" w16cid:durableId="581061405">
    <w:abstractNumId w:val="12"/>
  </w:num>
  <w:num w:numId="24" w16cid:durableId="1892961598">
    <w:abstractNumId w:val="18"/>
  </w:num>
  <w:num w:numId="25" w16cid:durableId="685521876">
    <w:abstractNumId w:val="27"/>
  </w:num>
  <w:num w:numId="26" w16cid:durableId="1064529462">
    <w:abstractNumId w:val="17"/>
  </w:num>
  <w:num w:numId="27" w16cid:durableId="666128119">
    <w:abstractNumId w:val="30"/>
  </w:num>
  <w:num w:numId="28" w16cid:durableId="225185036">
    <w:abstractNumId w:val="26"/>
  </w:num>
  <w:num w:numId="29" w16cid:durableId="456535607">
    <w:abstractNumId w:val="22"/>
  </w:num>
  <w:num w:numId="30" w16cid:durableId="83262597">
    <w:abstractNumId w:val="13"/>
  </w:num>
  <w:num w:numId="31" w16cid:durableId="574097659">
    <w:abstractNumId w:val="19"/>
  </w:num>
  <w:num w:numId="32" w16cid:durableId="1152648013">
    <w:abstractNumId w:val="32"/>
  </w:num>
  <w:num w:numId="33" w16cid:durableId="1159884542">
    <w:abstractNumId w:val="21"/>
  </w:num>
  <w:num w:numId="34" w16cid:durableId="1716461284">
    <w:abstractNumId w:val="10"/>
  </w:num>
  <w:num w:numId="35" w16cid:durableId="8233533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j2t+Uxnm5D973GYP8zGzbhL4TuxNO0BFLepwvpWnYtrj68bo1HF+R6NiGqC7MV1KiiuJc5Sskch+8srXY50+Q==" w:salt="qzk7XvY0mWsoVo0DYJUzw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409C8"/>
    <w:rsid w:val="00041700"/>
    <w:rsid w:val="00061DDC"/>
    <w:rsid w:val="00063BC2"/>
    <w:rsid w:val="00065088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B6EBC"/>
    <w:rsid w:val="003C78AC"/>
    <w:rsid w:val="003D0FAA"/>
    <w:rsid w:val="003E5411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2ABE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2FBB"/>
    <w:rsid w:val="00796CEE"/>
    <w:rsid w:val="007A6226"/>
    <w:rsid w:val="007C0B2A"/>
    <w:rsid w:val="007E0460"/>
    <w:rsid w:val="007E11F6"/>
    <w:rsid w:val="007F6D79"/>
    <w:rsid w:val="00805054"/>
    <w:rsid w:val="00841B44"/>
    <w:rsid w:val="0086195C"/>
    <w:rsid w:val="00870017"/>
    <w:rsid w:val="00874EA0"/>
    <w:rsid w:val="00883CC4"/>
    <w:rsid w:val="008C1C89"/>
    <w:rsid w:val="008F349E"/>
    <w:rsid w:val="00923205"/>
    <w:rsid w:val="00925449"/>
    <w:rsid w:val="00926030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E2E5E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752BC"/>
    <w:rsid w:val="00C91640"/>
    <w:rsid w:val="00CA1CD2"/>
    <w:rsid w:val="00CA348A"/>
    <w:rsid w:val="00CB2CE6"/>
    <w:rsid w:val="00CB57AA"/>
    <w:rsid w:val="00CB624E"/>
    <w:rsid w:val="00CB692F"/>
    <w:rsid w:val="00CD1561"/>
    <w:rsid w:val="00CF1B37"/>
    <w:rsid w:val="00CF6116"/>
    <w:rsid w:val="00D12C4B"/>
    <w:rsid w:val="00D5411A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57EF9"/>
    <w:rsid w:val="00F73331"/>
    <w:rsid w:val="00F75EE9"/>
    <w:rsid w:val="00F77C09"/>
    <w:rsid w:val="00F91D37"/>
    <w:rsid w:val="00FA3AE7"/>
    <w:rsid w:val="00FD1518"/>
    <w:rsid w:val="00FE0D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03BF58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o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q.ch/de/personenzertifizierung/corporate-business/zertifizierte-immobilienvermarktende-saq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1FAAA73E43413EAB46CF56E29B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4EFC0-9FD6-4B10-BC34-60FFCAEB4482}"/>
      </w:docPartPr>
      <w:docPartBody>
        <w:p w:rsidR="00805144" w:rsidRDefault="006D373F" w:rsidP="006D373F">
          <w:pPr>
            <w:pStyle w:val="541FAAA73E43413EAB46CF56E29BCB03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11941259A564D57AE0C51008ED15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C2C5-2987-41E5-AA1F-F7674B21F25C}"/>
      </w:docPartPr>
      <w:docPartBody>
        <w:p w:rsidR="00805144" w:rsidRDefault="006D373F" w:rsidP="006D373F">
          <w:pPr>
            <w:pStyle w:val="B11941259A564D57AE0C51008ED153B7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9D224D49A45478D945A3D03564C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12BA6-5974-41C0-93C8-A22DBA113FEF}"/>
      </w:docPartPr>
      <w:docPartBody>
        <w:p w:rsidR="00805144" w:rsidRDefault="006D373F" w:rsidP="006D373F">
          <w:pPr>
            <w:pStyle w:val="79D224D49A45478D945A3D03564C17791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0CF53DFC2345DE8CB2A3C47121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5BEE7-D6E8-4255-A975-91D78837C730}"/>
      </w:docPartPr>
      <w:docPartBody>
        <w:p w:rsidR="00805144" w:rsidRDefault="006D373F" w:rsidP="006D373F">
          <w:pPr>
            <w:pStyle w:val="3B0CF53DFC2345DE8CB2A3C47121A28B1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805144" w:rsidRDefault="006D373F" w:rsidP="006D373F">
          <w:pPr>
            <w:pStyle w:val="3C40CAFA845A43A79356736922C09BD61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0E936E85D34597BCA77688298A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522C9-4FD7-4932-9C23-279B54CF2838}"/>
      </w:docPartPr>
      <w:docPartBody>
        <w:p w:rsidR="00805144" w:rsidRDefault="006D373F" w:rsidP="006D373F">
          <w:pPr>
            <w:pStyle w:val="F10E936E85D34597BCA77688298AD4441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D85D4C99B34DCFBB0CBB549F96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A167-31BA-4021-A4F2-D8E47E545851}"/>
      </w:docPartPr>
      <w:docPartBody>
        <w:p w:rsidR="001831B1" w:rsidRDefault="006D373F" w:rsidP="006D373F">
          <w:pPr>
            <w:pStyle w:val="CAD85D4C99B34DCFBB0CBB549F966D18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C2D886A8276477E83790D97A8B5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B6142-72AB-45E3-9C15-0D4BFBDE0982}"/>
      </w:docPartPr>
      <w:docPartBody>
        <w:p w:rsidR="001831B1" w:rsidRDefault="006D373F" w:rsidP="006D373F">
          <w:pPr>
            <w:pStyle w:val="1C2D886A8276477E83790D97A8B5B24C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E94FEFDB218D4FE9A07C2C730C16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E04A1-C9FA-4752-AA52-57D57A7A5C64}"/>
      </w:docPartPr>
      <w:docPartBody>
        <w:p w:rsidR="001831B1" w:rsidRDefault="006D373F" w:rsidP="006D373F">
          <w:pPr>
            <w:pStyle w:val="E94FEFDB218D4FE9A07C2C730C161476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2E98B8674DF64B0388E82B26EB09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65B8-129C-47FE-8552-993C61B310C5}"/>
      </w:docPartPr>
      <w:docPartBody>
        <w:p w:rsidR="001831B1" w:rsidRDefault="006D373F" w:rsidP="006D373F">
          <w:pPr>
            <w:pStyle w:val="2E98B8674DF64B0388E82B26EB09CED0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CC438D850B5A4D7AB15CCE8FA7E78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4FF6A-37C7-4350-8E69-193DF105F9AE}"/>
      </w:docPartPr>
      <w:docPartBody>
        <w:p w:rsidR="001831B1" w:rsidRDefault="006D373F" w:rsidP="006D373F">
          <w:pPr>
            <w:pStyle w:val="CC438D850B5A4D7AB15CCE8FA7E78712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BF624DD9A2034C76A742D20917E3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1A76A-E287-4C5D-A3C7-D467CF06542B}"/>
      </w:docPartPr>
      <w:docPartBody>
        <w:p w:rsidR="001831B1" w:rsidRDefault="006D373F" w:rsidP="006D373F">
          <w:pPr>
            <w:pStyle w:val="BF624DD9A2034C76A742D20917E3B97C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EEECB0D57DB4BAFB57E10258CE6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A494C-33F7-488D-BA51-D43CBF5573B5}"/>
      </w:docPartPr>
      <w:docPartBody>
        <w:p w:rsidR="001831B1" w:rsidRDefault="006D373F" w:rsidP="006D373F">
          <w:pPr>
            <w:pStyle w:val="6EEECB0D57DB4BAFB57E10258CE66914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245027E4F404063A7A16830A71E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50C83-1756-4083-A63A-ECA2CCACAA8F}"/>
      </w:docPartPr>
      <w:docPartBody>
        <w:p w:rsidR="001831B1" w:rsidRDefault="006D373F" w:rsidP="006D373F">
          <w:pPr>
            <w:pStyle w:val="D245027E4F404063A7A16830A71ECAD7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2AB81A4D1D442B7A22C1D011787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5D114-CCB0-450C-9169-AE64B7C932D2}"/>
      </w:docPartPr>
      <w:docPartBody>
        <w:p w:rsidR="001831B1" w:rsidRDefault="006D373F" w:rsidP="006D373F">
          <w:pPr>
            <w:pStyle w:val="D2AB81A4D1D442B7A22C1D011787C068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A79DFAFA22C474BA4D98FB1D12E8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0DB23-4817-4A33-B16F-39E2E162C3A6}"/>
      </w:docPartPr>
      <w:docPartBody>
        <w:p w:rsidR="001831B1" w:rsidRDefault="006D373F" w:rsidP="006D373F">
          <w:pPr>
            <w:pStyle w:val="8A79DFAFA22C474BA4D98FB1D12E88F0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B807608F34E45B896FEB5F6CB08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7587C-BEA3-4CC7-9430-B70B3613DA67}"/>
      </w:docPartPr>
      <w:docPartBody>
        <w:p w:rsidR="001831B1" w:rsidRDefault="006D373F" w:rsidP="006D373F">
          <w:pPr>
            <w:pStyle w:val="AB807608F34E45B896FEB5F6CB084AA1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671B71360984124BC5F51E5141CE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85BB-2538-413A-BD06-7668B5FB3D7E}"/>
      </w:docPartPr>
      <w:docPartBody>
        <w:p w:rsidR="001831B1" w:rsidRDefault="006D373F" w:rsidP="006D373F">
          <w:pPr>
            <w:pStyle w:val="8671B71360984124BC5F51E5141CEEED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08663BB2CB0A49C18F5A4B2D6E80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BB7EA-4B40-4689-AFF5-414911E0C08C}"/>
      </w:docPartPr>
      <w:docPartBody>
        <w:p w:rsidR="001831B1" w:rsidRDefault="006D373F" w:rsidP="006D373F">
          <w:pPr>
            <w:pStyle w:val="08663BB2CB0A49C18F5A4B2D6E805BF6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3FB445F1D754D0486B790C6611E0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E5CD-7374-4BCB-BDB1-662CB9D1447A}"/>
      </w:docPartPr>
      <w:docPartBody>
        <w:p w:rsidR="001831B1" w:rsidRDefault="006D373F" w:rsidP="006D373F">
          <w:pPr>
            <w:pStyle w:val="A3FB445F1D754D0486B790C6611E0E6B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84C165189354BD198A0472654D75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092B2-B249-4F46-9A65-CD456A16FE09}"/>
      </w:docPartPr>
      <w:docPartBody>
        <w:p w:rsidR="001831B1" w:rsidRDefault="006D373F" w:rsidP="006D373F">
          <w:pPr>
            <w:pStyle w:val="684C165189354BD198A0472654D75838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46D89FAC15345068D122E1DB22AB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5A3B-4C83-49C0-8F33-54A1CBED94A3}"/>
      </w:docPartPr>
      <w:docPartBody>
        <w:p w:rsidR="001831B1" w:rsidRDefault="006D373F" w:rsidP="006D373F">
          <w:pPr>
            <w:pStyle w:val="546D89FAC15345068D122E1DB22ABE5A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A9BE2DCD99A42118671EE9786E25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2416-96AF-42BE-B3A5-9A2BB940C3BE}"/>
      </w:docPartPr>
      <w:docPartBody>
        <w:p w:rsidR="001831B1" w:rsidRDefault="006D373F" w:rsidP="006D373F">
          <w:pPr>
            <w:pStyle w:val="1A9BE2DCD99A42118671EE9786E25A1F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11570CA79764540A39568854975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85755-B34B-42E3-8549-0C32A8C6CD0C}"/>
      </w:docPartPr>
      <w:docPartBody>
        <w:p w:rsidR="001831B1" w:rsidRDefault="006D373F" w:rsidP="006D373F">
          <w:pPr>
            <w:pStyle w:val="D11570CA79764540A395688549752FAF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0F2323D4DD1C4091889CE6E625D9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E7A92-5AB2-4A3A-AE72-17EB1B375230}"/>
      </w:docPartPr>
      <w:docPartBody>
        <w:p w:rsidR="001831B1" w:rsidRDefault="006D373F" w:rsidP="006D373F">
          <w:pPr>
            <w:pStyle w:val="0F2323D4DD1C4091889CE6E625D9F34D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C3B4B8173E94ED9B95B5CD4D0226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5078-0001-4508-9BDA-B8677BE2B32B}"/>
      </w:docPartPr>
      <w:docPartBody>
        <w:p w:rsidR="001831B1" w:rsidRDefault="006D373F" w:rsidP="006D373F">
          <w:pPr>
            <w:pStyle w:val="8C3B4B8173E94ED9B95B5CD4D0226357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0B45690AE1A44BF917EECC1B24E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5B3B7-E43B-47F1-A822-E44A8ED6BD91}"/>
      </w:docPartPr>
      <w:docPartBody>
        <w:p w:rsidR="001831B1" w:rsidRDefault="006D373F" w:rsidP="006D373F">
          <w:pPr>
            <w:pStyle w:val="F0B45690AE1A44BF917EECC1B24E5C20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13DD054537640F9BE8255E23769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14A5-BE04-4511-8CDC-90A391ECD19F}"/>
      </w:docPartPr>
      <w:docPartBody>
        <w:p w:rsidR="001831B1" w:rsidRDefault="006D373F" w:rsidP="006D373F">
          <w:pPr>
            <w:pStyle w:val="F13DD054537640F9BE8255E237692188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FADB2D6E4234CA8A5B7DF9C3B9B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CFEB-A5B3-4D1E-9F6B-CB989EB39F04}"/>
      </w:docPartPr>
      <w:docPartBody>
        <w:p w:rsidR="001831B1" w:rsidRDefault="006D373F" w:rsidP="006D373F">
          <w:pPr>
            <w:pStyle w:val="3FADB2D6E4234CA8A5B7DF9C3B9B0315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75ED01696754F68B8EEBAFE1E809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CB03B-34EB-4EC7-95C3-4C7D46DA9F96}"/>
      </w:docPartPr>
      <w:docPartBody>
        <w:p w:rsidR="001831B1" w:rsidRDefault="006D373F" w:rsidP="006D373F">
          <w:pPr>
            <w:pStyle w:val="575ED01696754F68B8EEBAFE1E809F9D1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9025B94809947C097182680D4C41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5F527-9A0C-43DF-8FBC-03F3DA8316EA}"/>
      </w:docPartPr>
      <w:docPartBody>
        <w:p w:rsidR="006D373F" w:rsidRDefault="006D373F" w:rsidP="006D373F">
          <w:pPr>
            <w:pStyle w:val="39025B94809947C097182680D4C41E481"/>
          </w:pPr>
          <w:r w:rsidRPr="001E462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31B1"/>
    <w:rsid w:val="00580C55"/>
    <w:rsid w:val="006C79F4"/>
    <w:rsid w:val="006D373F"/>
    <w:rsid w:val="007D3DC4"/>
    <w:rsid w:val="00805144"/>
    <w:rsid w:val="0093771E"/>
    <w:rsid w:val="009D7CCF"/>
    <w:rsid w:val="00A42223"/>
    <w:rsid w:val="00B53EEF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73F"/>
    <w:rPr>
      <w:color w:val="808080"/>
    </w:rPr>
  </w:style>
  <w:style w:type="paragraph" w:customStyle="1" w:styleId="39025B94809947C097182680D4C41E481">
    <w:name w:val="39025B94809947C097182680D4C41E48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1FAAA73E43413EAB46CF56E29BCB031">
    <w:name w:val="541FAAA73E43413EAB46CF56E29BCB03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11941259A564D57AE0C51008ED153B71">
    <w:name w:val="B11941259A564D57AE0C51008ED153B7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D224D49A45478D945A3D03564C17791">
    <w:name w:val="79D224D49A45478D945A3D03564C1779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CF53DFC2345DE8CB2A3C47121A28B1">
    <w:name w:val="3B0CF53DFC2345DE8CB2A3C47121A28B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1">
    <w:name w:val="CAD85D4C99B34DCFBB0CBB549F966D18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1">
    <w:name w:val="1C2D886A8276477E83790D97A8B5B24C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98B8674DF64B0388E82B26EB09CED01">
    <w:name w:val="2E98B8674DF64B0388E82B26EB09CED0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94FEFDB218D4FE9A07C2C730C1614761">
    <w:name w:val="E94FEFDB218D4FE9A07C2C730C161476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C438D850B5A4D7AB15CCE8FA7E787121">
    <w:name w:val="CC438D850B5A4D7AB15CCE8FA7E78712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84C165189354BD198A0472654D758381">
    <w:name w:val="684C165189354BD198A0472654D75838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F624DD9A2034C76A742D20917E3B97C1">
    <w:name w:val="BF624DD9A2034C76A742D20917E3B97C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6D89FAC15345068D122E1DB22ABE5A1">
    <w:name w:val="546D89FAC15345068D122E1DB22ABE5A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EEECB0D57DB4BAFB57E10258CE669141">
    <w:name w:val="6EEECB0D57DB4BAFB57E10258CE66914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A9BE2DCD99A42118671EE9786E25A1F1">
    <w:name w:val="1A9BE2DCD99A42118671EE9786E25A1F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45027E4F404063A7A16830A71ECAD71">
    <w:name w:val="D245027E4F404063A7A16830A71ECAD7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1570CA79764540A395688549752FAF1">
    <w:name w:val="D11570CA79764540A395688549752FAF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AB81A4D1D442B7A22C1D011787C0681">
    <w:name w:val="D2AB81A4D1D442B7A22C1D011787C068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F2323D4DD1C4091889CE6E625D9F34D1">
    <w:name w:val="0F2323D4DD1C4091889CE6E625D9F34D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79DFAFA22C474BA4D98FB1D12E88F01">
    <w:name w:val="8A79DFAFA22C474BA4D98FB1D12E88F0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3B4B8173E94ED9B95B5CD4D02263571">
    <w:name w:val="8C3B4B8173E94ED9B95B5CD4D0226357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807608F34E45B896FEB5F6CB084AA11">
    <w:name w:val="AB807608F34E45B896FEB5F6CB084AA1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0B45690AE1A44BF917EECC1B24E5C201">
    <w:name w:val="F0B45690AE1A44BF917EECC1B24E5C20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71B71360984124BC5F51E5141CEEED1">
    <w:name w:val="8671B71360984124BC5F51E5141CEEED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3DD054537640F9BE8255E2376921881">
    <w:name w:val="F13DD054537640F9BE8255E237692188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8663BB2CB0A49C18F5A4B2D6E805BF61">
    <w:name w:val="08663BB2CB0A49C18F5A4B2D6E805BF6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ADB2D6E4234CA8A5B7DF9C3B9B03151">
    <w:name w:val="3FADB2D6E4234CA8A5B7DF9C3B9B0315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FB445F1D754D0486B790C6611E0E6B1">
    <w:name w:val="A3FB445F1D754D0486B790C6611E0E6B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5ED01696754F68B8EEBAFE1E809F9D1">
    <w:name w:val="575ED01696754F68B8EEBAFE1E809F9D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1">
    <w:name w:val="3C40CAFA845A43A79356736922C09BD61"/>
    <w:rsid w:val="006D373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0E936E85D34597BCA77688298AD4441">
    <w:name w:val="F10E936E85D34597BCA77688298AD4441"/>
    <w:rsid w:val="006D373F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EF80-9728-4B47-8C9C-4B45E93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 Immobilienvermarktende SAQ</dc:title>
  <dc:creator>SAQ Siwss Assoicaiton for Quality</dc:creator>
  <cp:lastModifiedBy>Rina Pitari</cp:lastModifiedBy>
  <cp:revision>2</cp:revision>
  <cp:lastPrinted>2019-05-08T08:31:00Z</cp:lastPrinted>
  <dcterms:created xsi:type="dcterms:W3CDTF">2024-04-02T15:10:00Z</dcterms:created>
  <dcterms:modified xsi:type="dcterms:W3CDTF">2024-04-02T15:10:00Z</dcterms:modified>
</cp:coreProperties>
</file>