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0844" w14:textId="77777777" w:rsidR="00580FC9" w:rsidRPr="00E51645" w:rsidRDefault="00E51645" w:rsidP="005B150D">
      <w:pPr>
        <w:pStyle w:val="Titel"/>
        <w:rPr>
          <w:lang w:val="fr-CH"/>
        </w:rPr>
      </w:pPr>
      <w:bookmarkStart w:id="0" w:name="_Hlk4426613"/>
      <w:bookmarkStart w:id="1" w:name="_Hlk8044706"/>
      <w:r w:rsidRPr="00E51645">
        <w:rPr>
          <w:lang w:val="fr-CH"/>
        </w:rPr>
        <w:t>Demande recours en seconde i</w:t>
      </w:r>
      <w:r>
        <w:rPr>
          <w:lang w:val="fr-CH"/>
        </w:rPr>
        <w:t>nstance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E51645" w:rsidRPr="00286876" w14:paraId="32D3FFF7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060CC451" w14:textId="77777777" w:rsidR="00E51645" w:rsidRPr="008D680A" w:rsidRDefault="00E51645" w:rsidP="00E51645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 w:rsidRPr="008D680A">
              <w:rPr>
                <w:rFonts w:ascii="Arial" w:hAnsi="Arial" w:cs="Arial"/>
                <w:b/>
                <w:szCs w:val="18"/>
              </w:rPr>
              <w:t>Données personnelles</w:t>
            </w:r>
          </w:p>
        </w:tc>
      </w:tr>
      <w:tr w:rsidR="00E51645" w:rsidRPr="00286876" w14:paraId="2079526B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0F647A" w14:textId="77777777" w:rsidR="00E51645" w:rsidRPr="00286876" w:rsidRDefault="00E51645" w:rsidP="00E51645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Titre</w:t>
            </w:r>
            <w:r w:rsidRPr="00286876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8E4336" w14:textId="77777777" w:rsidR="00E51645" w:rsidRPr="00286876" w:rsidRDefault="00E51645" w:rsidP="00E51645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D7772">
              <w:rPr>
                <w:rFonts w:ascii="Arial" w:hAnsi="Arial" w:cs="Arial"/>
                <w:szCs w:val="18"/>
              </w:rPr>
            </w:r>
            <w:r w:rsidR="003D7772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Monsieur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B52C81" w14:textId="77777777" w:rsidR="00E51645" w:rsidRPr="00286876" w:rsidRDefault="00E51645" w:rsidP="00E51645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D7772">
              <w:rPr>
                <w:rFonts w:ascii="Arial" w:hAnsi="Arial" w:cs="Arial"/>
                <w:szCs w:val="18"/>
              </w:rPr>
            </w:r>
            <w:r w:rsidR="003D7772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Madame</w:t>
            </w:r>
          </w:p>
        </w:tc>
      </w:tr>
      <w:tr w:rsidR="00E51645" w:rsidRPr="00286876" w14:paraId="0688267A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B8898" w14:textId="77777777" w:rsidR="00E51645" w:rsidRPr="00286876" w:rsidRDefault="00E51645" w:rsidP="00E51645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Prénom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94121F" w14:textId="77777777" w:rsidR="00E51645" w:rsidRPr="00286876" w:rsidRDefault="00E51645" w:rsidP="00E51645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E51645" w:rsidRPr="00286876" w14:paraId="7180F27B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38C97F" w14:textId="77777777" w:rsidR="00E51645" w:rsidRPr="00286876" w:rsidRDefault="00E51645" w:rsidP="00E51645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96E94D" w14:textId="77777777" w:rsidR="00E51645" w:rsidRPr="00286876" w:rsidRDefault="00E51645" w:rsidP="00E51645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E51645" w:rsidRPr="00286876" w14:paraId="092F8B5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E34BC5" w14:textId="77777777" w:rsidR="00E51645" w:rsidRPr="00286876" w:rsidRDefault="00E51645" w:rsidP="00E51645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Rue</w:t>
            </w:r>
            <w:r w:rsidRPr="00286876">
              <w:rPr>
                <w:rFonts w:ascii="Arial" w:hAnsi="Arial" w:cs="Arial"/>
                <w:szCs w:val="18"/>
              </w:rPr>
              <w:t xml:space="preserve"> / </w:t>
            </w:r>
            <w:r>
              <w:rPr>
                <w:rFonts w:ascii="Arial" w:hAnsi="Arial" w:cs="Arial"/>
                <w:szCs w:val="18"/>
              </w:rPr>
              <w:t>numéro (privée)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DEC4C4" w14:textId="77777777" w:rsidR="00E51645" w:rsidRPr="00286876" w:rsidRDefault="00E51645" w:rsidP="00E51645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E51645" w:rsidRPr="00286876" w14:paraId="1810F0A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05C80" w14:textId="77777777" w:rsidR="00E51645" w:rsidRPr="00286876" w:rsidRDefault="00E51645" w:rsidP="00E51645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Code postal / Lieu (privé)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E94536" w14:textId="77777777" w:rsidR="00E51645" w:rsidRPr="00286876" w:rsidRDefault="00E51645" w:rsidP="00E51645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E51645" w:rsidRPr="00286876" w14:paraId="4C863B82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EC00BE" w14:textId="77777777" w:rsidR="00E51645" w:rsidRPr="00286876" w:rsidRDefault="00E51645" w:rsidP="00E51645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Adresse e-mail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E551F6" w14:textId="77777777" w:rsidR="00E51645" w:rsidRPr="00286876" w:rsidRDefault="00E51645" w:rsidP="00E51645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54A5CEB4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7679C7B1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77F7BF7B" w14:textId="77777777" w:rsidR="00174148" w:rsidRPr="00E46A53" w:rsidRDefault="00E51645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Données d’examen</w:t>
            </w:r>
          </w:p>
        </w:tc>
      </w:tr>
      <w:tr w:rsidR="00E51645" w:rsidRPr="00286876" w14:paraId="225F5B3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8EED4CD" w14:textId="77777777" w:rsidR="00E51645" w:rsidRDefault="00E51645" w:rsidP="00E51645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Forme d’examen</w:t>
            </w:r>
          </w:p>
        </w:tc>
        <w:sdt>
          <w:sdtPr>
            <w:rPr>
              <w:rFonts w:ascii="Arial" w:hAnsi="Arial" w:cs="Arial"/>
              <w:szCs w:val="18"/>
            </w:rPr>
            <w:id w:val="523823086"/>
            <w:placeholder>
              <w:docPart w:val="8279F50477584891839E2023F08081FE"/>
            </w:placeholder>
            <w:showingPlcHdr/>
            <w:dropDownList>
              <w:listItem w:value="Wählen Sie ein Element aus."/>
              <w:listItem w:displayText="Examen oral" w:value="Examen oral"/>
              <w:listItem w:displayText="Examen écrit" w:value="Examen écri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D668DEC" w14:textId="77777777" w:rsidR="00E51645" w:rsidRDefault="00E51645" w:rsidP="00E51645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6C01EF">
                  <w:rPr>
                    <w:rStyle w:val="Platzhaltertext"/>
                  </w:rPr>
                  <w:t>Sélectionnez un élément.</w:t>
                </w:r>
              </w:p>
            </w:tc>
          </w:sdtContent>
        </w:sdt>
      </w:tr>
      <w:tr w:rsidR="00E51645" w:rsidRPr="00286876" w14:paraId="595A978B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F3B4DEF" w14:textId="77777777" w:rsidR="00E51645" w:rsidRPr="008D680A" w:rsidRDefault="00E51645" w:rsidP="00E51645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8D680A">
              <w:rPr>
                <w:rFonts w:ascii="Arial" w:hAnsi="Arial" w:cs="Arial"/>
                <w:szCs w:val="18"/>
                <w:lang w:val="fr-CH" w:eastAsia="fr-CH"/>
              </w:rPr>
              <w:t>Nom examen partiel</w:t>
            </w:r>
          </w:p>
          <w:p w14:paraId="61299473" w14:textId="77777777" w:rsidR="00E51645" w:rsidRPr="008D680A" w:rsidRDefault="00E51645" w:rsidP="00E51645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8D680A">
              <w:rPr>
                <w:rFonts w:ascii="Arial" w:hAnsi="Arial" w:cs="Arial"/>
                <w:szCs w:val="18"/>
                <w:lang w:val="fr-CH" w:eastAsia="fr-CH"/>
              </w:rPr>
              <w:t>(</w:t>
            </w:r>
            <w:proofErr w:type="gramStart"/>
            <w:r w:rsidRPr="008D680A">
              <w:rPr>
                <w:rFonts w:ascii="Arial" w:hAnsi="Arial" w:cs="Arial"/>
                <w:szCs w:val="18"/>
                <w:lang w:val="fr-CH" w:eastAsia="fr-CH"/>
              </w:rPr>
              <w:t>seulement</w:t>
            </w:r>
            <w:proofErr w:type="gramEnd"/>
            <w:r w:rsidRPr="008D680A">
              <w:rPr>
                <w:rFonts w:ascii="Arial" w:hAnsi="Arial" w:cs="Arial"/>
                <w:szCs w:val="18"/>
                <w:lang w:val="fr-CH" w:eastAsia="fr-CH"/>
              </w:rPr>
              <w:t xml:space="preserve"> examen écrit)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330FCB0" w14:textId="77777777" w:rsidR="00E51645" w:rsidRDefault="00E51645" w:rsidP="00E51645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E51645" w:rsidRPr="00286876" w14:paraId="638E436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374A4C3" w14:textId="77777777" w:rsidR="00E51645" w:rsidRDefault="00E51645" w:rsidP="00E51645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Programme de certification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7A18F9A7028A4C42B5349E3F97A9785F"/>
            </w:placeholder>
            <w:showingPlcHdr/>
            <w:dropDownList>
              <w:listItem w:value="Wählen Sie ein Element aus."/>
              <w:listItem w:displayText="Conseiller clientèle privée CP" w:value="Conseiller clientèle privée CP"/>
              <w:listItem w:displayText="Conseiller clientèle individuelle CI" w:value="Conseiller clientèle individuelle CI"/>
              <w:listItem w:displayText="Conseiller clientèle PME" w:value="Conseiller clientèle PME"/>
              <w:listItem w:displayText="Corporate Banker CCoB" w:value="Corporate Banker CCoB"/>
              <w:listItem w:displayText="Conseiller clientèle Affluent" w:value="Conseiller clientèle Affluent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2CE18A95" w14:textId="77777777" w:rsidR="00E51645" w:rsidRPr="00286876" w:rsidRDefault="00E51645" w:rsidP="00E51645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6C01EF">
                  <w:rPr>
                    <w:rStyle w:val="Platzhaltertext"/>
                  </w:rPr>
                  <w:t>Sélectionnez un élément.</w:t>
                </w:r>
              </w:p>
            </w:tc>
          </w:sdtContent>
        </w:sdt>
      </w:tr>
      <w:tr w:rsidR="00E51645" w:rsidRPr="00286876" w14:paraId="55C1E96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3BBC47E" w14:textId="77777777" w:rsidR="00E51645" w:rsidRDefault="00E51645" w:rsidP="00E51645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Organisation d’examen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06A97F2C353742538A9ACA64ED0CBC33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56DF0F6" w14:textId="77777777" w:rsidR="00E51645" w:rsidRPr="00286876" w:rsidRDefault="00E51645" w:rsidP="00E51645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6C01EF">
                  <w:rPr>
                    <w:rStyle w:val="Platzhaltertext"/>
                  </w:rPr>
                  <w:t>Sélectionnez un élément.</w:t>
                </w:r>
              </w:p>
            </w:tc>
          </w:sdtContent>
        </w:sdt>
      </w:tr>
      <w:tr w:rsidR="00E51645" w:rsidRPr="003D7772" w14:paraId="6BEC3D83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B230A2E" w14:textId="77777777" w:rsidR="00E51645" w:rsidRPr="00286876" w:rsidRDefault="00E51645" w:rsidP="00E51645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Date de l’examen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1BB7B32B971C4D98B6ECC45705377B7B"/>
            </w:placeholder>
            <w:showingPlcHdr/>
            <w:date w:fullDate="2019-07-04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5A4A3551" w14:textId="77777777" w:rsidR="00E51645" w:rsidRPr="006C01EF" w:rsidRDefault="00E51645" w:rsidP="00E51645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6C01EF">
                  <w:rPr>
                    <w:rStyle w:val="Platzhaltertext"/>
                    <w:lang w:val="fr-CH"/>
                  </w:rPr>
                  <w:t>Cliquez pour entrer une date.</w:t>
                </w:r>
              </w:p>
            </w:tc>
          </w:sdtContent>
        </w:sdt>
      </w:tr>
      <w:tr w:rsidR="00E51645" w:rsidRPr="003D7772" w14:paraId="638070E6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0C9AB" w14:textId="77777777" w:rsidR="00E51645" w:rsidRPr="008D680A" w:rsidRDefault="00E51645" w:rsidP="00E51645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8D680A">
              <w:rPr>
                <w:rFonts w:ascii="Arial" w:hAnsi="Arial" w:cs="Arial"/>
                <w:szCs w:val="18"/>
                <w:lang w:val="fr-CH" w:eastAsia="fr-CH"/>
              </w:rPr>
              <w:t>Date de réception du résultat d’</w:t>
            </w:r>
            <w:r>
              <w:rPr>
                <w:rFonts w:ascii="Arial" w:hAnsi="Arial" w:cs="Arial"/>
                <w:szCs w:val="18"/>
                <w:lang w:val="fr-CH" w:eastAsia="fr-CH"/>
              </w:rPr>
              <w:t>examen</w:t>
            </w:r>
          </w:p>
        </w:tc>
        <w:sdt>
          <w:sdtPr>
            <w:rPr>
              <w:rFonts w:ascii="Arial" w:hAnsi="Arial" w:cs="Arial"/>
              <w:szCs w:val="18"/>
            </w:rPr>
            <w:id w:val="-1727607209"/>
            <w:placeholder>
              <w:docPart w:val="34B51B690971433C9AB543B3CDD5D8C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7645815B" w14:textId="77777777" w:rsidR="00E51645" w:rsidRPr="006C01EF" w:rsidRDefault="00E51645" w:rsidP="00E51645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6C01EF">
                  <w:rPr>
                    <w:rStyle w:val="Platzhaltertext"/>
                    <w:lang w:val="fr-CH"/>
                  </w:rPr>
                  <w:t>Cliquez pour entrer une date.</w:t>
                </w:r>
              </w:p>
            </w:tc>
          </w:sdtContent>
        </w:sdt>
      </w:tr>
      <w:tr w:rsidR="007A6226" w:rsidRPr="003D7772" w14:paraId="39842429" w14:textId="77777777" w:rsidTr="00C22EFA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7816AC" w14:textId="77777777" w:rsidR="007A6226" w:rsidRPr="00E51645" w:rsidRDefault="00E51645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E51645">
              <w:rPr>
                <w:rFonts w:ascii="Arial" w:hAnsi="Arial" w:cs="Arial"/>
                <w:szCs w:val="18"/>
                <w:lang w:val="fr-CH" w:eastAsia="fr-CH"/>
              </w:rPr>
              <w:t>Date</w:t>
            </w:r>
            <w:r w:rsidR="007A6226" w:rsidRPr="00E51645">
              <w:rPr>
                <w:rFonts w:ascii="Arial" w:hAnsi="Arial" w:cs="Arial"/>
                <w:szCs w:val="18"/>
                <w:lang w:val="fr-CH" w:eastAsia="fr-CH"/>
              </w:rPr>
              <w:t xml:space="preserve"> </w:t>
            </w:r>
            <w:r w:rsidRPr="00E51645">
              <w:rPr>
                <w:rFonts w:ascii="Arial" w:hAnsi="Arial" w:cs="Arial"/>
                <w:szCs w:val="18"/>
                <w:lang w:val="fr-CH" w:eastAsia="fr-CH"/>
              </w:rPr>
              <w:t>consultation d’examen</w:t>
            </w:r>
            <w:r w:rsidR="007A6226" w:rsidRPr="00E51645">
              <w:rPr>
                <w:rFonts w:ascii="Arial" w:hAnsi="Arial" w:cs="Arial"/>
                <w:szCs w:val="18"/>
                <w:lang w:val="fr-CH" w:eastAsia="fr-CH"/>
              </w:rPr>
              <w:t xml:space="preserve"> </w:t>
            </w:r>
          </w:p>
          <w:p w14:paraId="070AACA3" w14:textId="77777777" w:rsidR="007A6226" w:rsidRPr="00E51645" w:rsidRDefault="007A6226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E51645">
              <w:rPr>
                <w:rFonts w:ascii="Arial" w:hAnsi="Arial" w:cs="Arial"/>
                <w:szCs w:val="18"/>
                <w:lang w:val="fr-CH" w:eastAsia="fr-CH"/>
              </w:rPr>
              <w:t>(</w:t>
            </w:r>
            <w:proofErr w:type="gramStart"/>
            <w:r w:rsidR="00E51645" w:rsidRPr="00E51645">
              <w:rPr>
                <w:rFonts w:ascii="Arial" w:hAnsi="Arial" w:cs="Arial"/>
                <w:szCs w:val="18"/>
                <w:lang w:val="fr-CH" w:eastAsia="fr-CH"/>
              </w:rPr>
              <w:t>seulement</w:t>
            </w:r>
            <w:proofErr w:type="gramEnd"/>
            <w:r w:rsidR="00E51645" w:rsidRPr="00E51645">
              <w:rPr>
                <w:rFonts w:ascii="Arial" w:hAnsi="Arial" w:cs="Arial"/>
                <w:szCs w:val="18"/>
                <w:lang w:val="fr-CH" w:eastAsia="fr-CH"/>
              </w:rPr>
              <w:t xml:space="preserve"> pour l’examen oral</w:t>
            </w:r>
            <w:r w:rsidRPr="00E51645">
              <w:rPr>
                <w:rFonts w:ascii="Arial" w:hAnsi="Arial" w:cs="Arial"/>
                <w:szCs w:val="18"/>
                <w:lang w:val="fr-CH" w:eastAsia="fr-CH"/>
              </w:rPr>
              <w:t>)</w:t>
            </w:r>
          </w:p>
        </w:tc>
        <w:sdt>
          <w:sdtPr>
            <w:rPr>
              <w:rStyle w:val="Hyperlink"/>
              <w:color w:val="808080"/>
              <w:lang w:val="fr-CH"/>
            </w:rPr>
            <w:id w:val="1070082772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3F8DAF20" w14:textId="77777777" w:rsidR="007A6226" w:rsidRPr="00E51645" w:rsidRDefault="00E51645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E51645">
                  <w:rPr>
                    <w:rStyle w:val="Hyperlink"/>
                    <w:color w:val="808080"/>
                    <w:lang w:val="fr-CH"/>
                  </w:rPr>
                  <w:t>Cliquez pour entrer une date.</w:t>
                </w:r>
              </w:p>
            </w:tc>
          </w:sdtContent>
        </w:sdt>
      </w:tr>
      <w:tr w:rsidR="00C22EFA" w:rsidRPr="003D7772" w14:paraId="622B66F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D6C01F4" w14:textId="77777777" w:rsidR="00C22EFA" w:rsidRPr="00E51645" w:rsidRDefault="00E51645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E51645">
              <w:rPr>
                <w:rFonts w:ascii="Arial" w:hAnsi="Arial" w:cs="Arial"/>
                <w:szCs w:val="18"/>
                <w:lang w:val="fr-CH" w:eastAsia="fr-CH"/>
              </w:rPr>
              <w:t>Date</w:t>
            </w:r>
            <w:r w:rsidR="00C22EFA" w:rsidRPr="00E51645">
              <w:rPr>
                <w:rFonts w:ascii="Arial" w:hAnsi="Arial" w:cs="Arial"/>
                <w:szCs w:val="18"/>
                <w:lang w:val="fr-CH" w:eastAsia="fr-CH"/>
              </w:rPr>
              <w:t xml:space="preserve"> </w:t>
            </w:r>
            <w:r w:rsidRPr="00E51645">
              <w:rPr>
                <w:rFonts w:ascii="Arial" w:hAnsi="Arial" w:cs="Arial"/>
                <w:szCs w:val="18"/>
                <w:lang w:val="fr-CH" w:eastAsia="fr-CH"/>
              </w:rPr>
              <w:t>de la lettre du recours</w:t>
            </w:r>
          </w:p>
        </w:tc>
        <w:sdt>
          <w:sdtPr>
            <w:rPr>
              <w:rStyle w:val="Hyperlink"/>
              <w:color w:val="808080"/>
              <w:lang w:val="fr-CH"/>
            </w:rPr>
            <w:id w:val="1445116168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5393A4F0" w14:textId="77777777" w:rsidR="00C22EFA" w:rsidRPr="00E51645" w:rsidRDefault="00E51645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E51645">
                  <w:rPr>
                    <w:rStyle w:val="Hyperlink"/>
                    <w:color w:val="808080"/>
                    <w:lang w:val="fr-CH"/>
                  </w:rPr>
                  <w:t>Cliquez pour entrer une date.</w:t>
                </w:r>
              </w:p>
            </w:tc>
          </w:sdtContent>
        </w:sdt>
      </w:tr>
      <w:tr w:rsidR="00C22EFA" w:rsidRPr="003D7772" w14:paraId="1678D203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61A4BDA" w14:textId="77777777" w:rsidR="00C22EFA" w:rsidRPr="00E51645" w:rsidRDefault="00E51645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fr-CH" w:eastAsia="fr-CH"/>
              </w:rPr>
            </w:pPr>
            <w:r w:rsidRPr="00E51645">
              <w:rPr>
                <w:rFonts w:ascii="Arial" w:hAnsi="Arial" w:cs="Arial"/>
                <w:szCs w:val="18"/>
                <w:lang w:val="fr-CH" w:eastAsia="fr-CH"/>
              </w:rPr>
              <w:t>Date</w:t>
            </w:r>
            <w:r w:rsidR="00C22EFA" w:rsidRPr="00E51645">
              <w:rPr>
                <w:rFonts w:ascii="Arial" w:hAnsi="Arial" w:cs="Arial"/>
                <w:szCs w:val="18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szCs w:val="18"/>
                <w:lang w:val="fr-CH" w:eastAsia="fr-CH"/>
              </w:rPr>
              <w:t xml:space="preserve">de la </w:t>
            </w:r>
            <w:r w:rsidRPr="00E51645">
              <w:rPr>
                <w:rFonts w:ascii="Arial" w:hAnsi="Arial" w:cs="Arial"/>
                <w:szCs w:val="18"/>
                <w:lang w:val="fr-CH" w:eastAsia="fr-CH"/>
              </w:rPr>
              <w:t>décision d</w:t>
            </w:r>
            <w:r>
              <w:rPr>
                <w:rFonts w:ascii="Arial" w:hAnsi="Arial" w:cs="Arial"/>
                <w:szCs w:val="18"/>
                <w:lang w:val="fr-CH" w:eastAsia="fr-CH"/>
              </w:rPr>
              <w:t>u recours</w:t>
            </w:r>
          </w:p>
        </w:tc>
        <w:sdt>
          <w:sdtPr>
            <w:rPr>
              <w:rStyle w:val="Hyperlink"/>
              <w:color w:val="808080"/>
              <w:lang w:val="fr-CH"/>
            </w:rPr>
            <w:id w:val="-552546692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Hyperlink"/>
            </w:rPr>
          </w:sdtEndPr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29DCCB87" w14:textId="77777777" w:rsidR="00C22EFA" w:rsidRPr="00E51645" w:rsidRDefault="00E51645" w:rsidP="008D4C16">
                <w:pPr>
                  <w:spacing w:before="120" w:after="120"/>
                  <w:rPr>
                    <w:rFonts w:ascii="Arial" w:hAnsi="Arial" w:cs="Arial"/>
                    <w:szCs w:val="18"/>
                    <w:lang w:val="fr-CH"/>
                  </w:rPr>
                </w:pPr>
                <w:r w:rsidRPr="00E51645">
                  <w:rPr>
                    <w:rStyle w:val="Hyperlink"/>
                    <w:color w:val="808080"/>
                    <w:lang w:val="fr-CH"/>
                  </w:rPr>
                  <w:t>Cliquez pour entrer une date.</w:t>
                </w:r>
              </w:p>
            </w:tc>
          </w:sdtContent>
        </w:sdt>
      </w:tr>
    </w:tbl>
    <w:p w14:paraId="341D7A02" w14:textId="77777777" w:rsidR="009F1867" w:rsidRPr="00E51645" w:rsidRDefault="009F1867">
      <w:pPr>
        <w:rPr>
          <w:lang w:val="fr-CH"/>
        </w:rPr>
      </w:pPr>
    </w:p>
    <w:p w14:paraId="69DE6C0D" w14:textId="77777777" w:rsidR="007A6226" w:rsidRPr="00E51645" w:rsidRDefault="007A6226">
      <w:pPr>
        <w:rPr>
          <w:lang w:val="fr-CH"/>
        </w:rPr>
      </w:pPr>
    </w:p>
    <w:p w14:paraId="14E419F3" w14:textId="77777777" w:rsidR="00C22EFA" w:rsidRPr="00E51645" w:rsidRDefault="00C22EFA">
      <w:pPr>
        <w:rPr>
          <w:lang w:val="fr-CH"/>
        </w:rPr>
      </w:pPr>
    </w:p>
    <w:p w14:paraId="0DC42FFC" w14:textId="77777777" w:rsidR="00C22EFA" w:rsidRPr="00E51645" w:rsidRDefault="00C22EFA">
      <w:pPr>
        <w:rPr>
          <w:lang w:val="fr-CH"/>
        </w:rPr>
      </w:pPr>
    </w:p>
    <w:p w14:paraId="3A718C92" w14:textId="77777777" w:rsidR="00C22EFA" w:rsidRPr="00E51645" w:rsidRDefault="00C22EFA">
      <w:pPr>
        <w:rPr>
          <w:lang w:val="fr-CH"/>
        </w:rPr>
      </w:pPr>
    </w:p>
    <w:p w14:paraId="312A9575" w14:textId="77777777" w:rsidR="00C22EFA" w:rsidRPr="00E51645" w:rsidRDefault="00C22EFA">
      <w:pPr>
        <w:rPr>
          <w:lang w:val="fr-CH"/>
        </w:rPr>
      </w:pPr>
    </w:p>
    <w:p w14:paraId="49B469DE" w14:textId="77777777" w:rsidR="00C22EFA" w:rsidRPr="00E51645" w:rsidRDefault="00C22EFA">
      <w:pPr>
        <w:rPr>
          <w:lang w:val="fr-CH"/>
        </w:rPr>
      </w:pPr>
    </w:p>
    <w:p w14:paraId="294E449D" w14:textId="77777777" w:rsidR="00C22EFA" w:rsidRPr="00E51645" w:rsidRDefault="00C22EFA">
      <w:pPr>
        <w:rPr>
          <w:lang w:val="fr-CH"/>
        </w:rPr>
      </w:pPr>
    </w:p>
    <w:p w14:paraId="3AAB0225" w14:textId="77777777" w:rsidR="00C22EFA" w:rsidRPr="00E51645" w:rsidRDefault="00C22EFA">
      <w:pPr>
        <w:rPr>
          <w:lang w:val="fr-CH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9774"/>
      </w:tblGrid>
      <w:tr w:rsidR="007A6226" w:rsidRPr="003D7772" w14:paraId="76EDE814" w14:textId="77777777" w:rsidTr="0057536C">
        <w:trPr>
          <w:trHeight w:val="465"/>
        </w:trPr>
        <w:tc>
          <w:tcPr>
            <w:tcW w:w="9774" w:type="dxa"/>
            <w:shd w:val="clear" w:color="auto" w:fill="BFBFBF" w:themeFill="background1" w:themeFillShade="BF"/>
            <w:vAlign w:val="center"/>
          </w:tcPr>
          <w:p w14:paraId="4D7E0761" w14:textId="77777777" w:rsidR="007A6226" w:rsidRPr="00E51645" w:rsidRDefault="00E51645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  <w:lang w:val="fr-CH"/>
              </w:rPr>
            </w:pPr>
            <w:r w:rsidRPr="00E51645">
              <w:rPr>
                <w:rFonts w:ascii="Arial" w:hAnsi="Arial" w:cs="Arial"/>
                <w:b/>
                <w:szCs w:val="18"/>
                <w:lang w:val="fr-CH"/>
              </w:rPr>
              <w:t>Motifs de recours en s</w:t>
            </w:r>
            <w:r>
              <w:rPr>
                <w:rFonts w:ascii="Arial" w:hAnsi="Arial" w:cs="Arial"/>
                <w:b/>
                <w:szCs w:val="18"/>
                <w:lang w:val="fr-CH"/>
              </w:rPr>
              <w:t>econde instance</w:t>
            </w:r>
          </w:p>
        </w:tc>
      </w:tr>
      <w:tr w:rsidR="00E51645" w:rsidRPr="003D7772" w14:paraId="6E542779" w14:textId="77777777" w:rsidTr="0057536C">
        <w:trPr>
          <w:trHeight w:val="465"/>
        </w:trPr>
        <w:tc>
          <w:tcPr>
            <w:tcW w:w="9774" w:type="dxa"/>
            <w:vAlign w:val="center"/>
          </w:tcPr>
          <w:p w14:paraId="1FED5149" w14:textId="77777777" w:rsidR="00E51645" w:rsidRPr="0040317D" w:rsidRDefault="00E51645" w:rsidP="00E51645">
            <w:pPr>
              <w:spacing w:line="240" w:lineRule="auto"/>
              <w:rPr>
                <w:lang w:val="fr-CH"/>
              </w:rPr>
            </w:pPr>
            <w:r w:rsidRPr="0040317D">
              <w:rPr>
                <w:lang w:val="fr-CH"/>
              </w:rPr>
              <w:t xml:space="preserve">Veuillez consulter </w:t>
            </w:r>
            <w:r w:rsidR="009454CD">
              <w:rPr>
                <w:lang w:val="fr-CH"/>
              </w:rPr>
              <w:t xml:space="preserve">en </w:t>
            </w:r>
            <w:r w:rsidRPr="0040317D">
              <w:rPr>
                <w:lang w:val="fr-CH"/>
              </w:rPr>
              <w:t xml:space="preserve">avance les motifs de </w:t>
            </w:r>
            <w:r>
              <w:rPr>
                <w:lang w:val="fr-CH"/>
              </w:rPr>
              <w:t>recours en seconde instance</w:t>
            </w:r>
            <w:r w:rsidRPr="0040317D">
              <w:rPr>
                <w:lang w:val="fr-CH"/>
              </w:rPr>
              <w:t xml:space="preserve"> valables dans le </w:t>
            </w:r>
            <w:r w:rsidR="0073516E">
              <w:rPr>
                <w:lang w:val="fr-CH"/>
              </w:rPr>
              <w:t>guide voies de droit.</w:t>
            </w:r>
          </w:p>
        </w:tc>
      </w:tr>
      <w:tr w:rsidR="007A6226" w:rsidRPr="003D7772" w14:paraId="6A273F6F" w14:textId="77777777" w:rsidTr="00A55178">
        <w:trPr>
          <w:trHeight w:val="1077"/>
        </w:trPr>
        <w:sdt>
          <w:sdtPr>
            <w:rPr>
              <w:rFonts w:ascii="Arial" w:hAnsi="Arial" w:cs="Arial"/>
              <w:sz w:val="20"/>
              <w:szCs w:val="20"/>
            </w:rPr>
            <w:id w:val="214538325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794979396"/>
                <w:placeholder>
                  <w:docPart w:val="ECC2A21697624268BE94CB7C85C10718"/>
                </w:placeholder>
                <w:showingPlcHdr/>
              </w:sdtPr>
              <w:sdtEndPr/>
              <w:sdtContent>
                <w:tc>
                  <w:tcPr>
                    <w:tcW w:w="9774" w:type="dxa"/>
                  </w:tcPr>
                  <w:p w14:paraId="2D7B3183" w14:textId="77777777" w:rsidR="007A6226" w:rsidRPr="00E51645" w:rsidRDefault="00E51645" w:rsidP="0057536C">
                    <w:pPr>
                      <w:spacing w:line="240" w:lineRule="auto"/>
                      <w:rPr>
                        <w:rFonts w:ascii="Arial" w:hAnsi="Arial" w:cs="Arial"/>
                        <w:sz w:val="20"/>
                        <w:szCs w:val="20"/>
                        <w:lang w:val="fr-CH"/>
                      </w:rPr>
                    </w:pPr>
                    <w:r w:rsidRPr="006C01EF">
                      <w:rPr>
                        <w:rStyle w:val="Platzhaltertext"/>
                        <w:lang w:val="fr-CH"/>
                      </w:rPr>
                      <w:t xml:space="preserve">Cliquez pour entrer </w:t>
                    </w:r>
                    <w:r>
                      <w:rPr>
                        <w:rStyle w:val="Platzhaltertext"/>
                        <w:lang w:val="fr-CH"/>
                      </w:rPr>
                      <w:t>du texte</w:t>
                    </w:r>
                    <w:r w:rsidRPr="006C01EF">
                      <w:rPr>
                        <w:rStyle w:val="Platzhaltertext"/>
                        <w:lang w:val="fr-CH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7EB98526" w14:textId="77777777" w:rsidR="007A6226" w:rsidRPr="00E51645" w:rsidRDefault="007A6226">
      <w:pPr>
        <w:rPr>
          <w:lang w:val="fr-CH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E51645" w:rsidRPr="009F1867" w14:paraId="686BFD7D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2E35FE5D" w14:textId="77777777" w:rsidR="00E51645" w:rsidRPr="009F1867" w:rsidRDefault="00E51645" w:rsidP="00E51645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Confirmation et signature</w:t>
            </w:r>
          </w:p>
        </w:tc>
      </w:tr>
      <w:tr w:rsidR="00E51645" w:rsidRPr="003D7772" w14:paraId="2405D7F6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11E89E19" w14:textId="77777777" w:rsidR="00E51645" w:rsidRPr="0040317D" w:rsidRDefault="00E51645" w:rsidP="00E51645">
            <w:pPr>
              <w:spacing w:line="240" w:lineRule="auto"/>
              <w:rPr>
                <w:lang w:val="fr-CH"/>
              </w:rPr>
            </w:pPr>
            <w:r w:rsidRPr="0040317D">
              <w:rPr>
                <w:lang w:val="fr-CH"/>
              </w:rPr>
              <w:t xml:space="preserve">En signant, je confirme que les informations ci-dessus sont </w:t>
            </w:r>
            <w:r w:rsidR="009454CD">
              <w:rPr>
                <w:lang w:val="fr-CH"/>
              </w:rPr>
              <w:t>véridique</w:t>
            </w:r>
            <w:r w:rsidRPr="0040317D">
              <w:rPr>
                <w:lang w:val="fr-CH"/>
              </w:rPr>
              <w:t xml:space="preserve"> et que je comprends et accepte le </w:t>
            </w:r>
            <w:r w:rsidR="0073516E">
              <w:rPr>
                <w:lang w:val="fr-CH"/>
              </w:rPr>
              <w:t>guide voies de droit.</w:t>
            </w:r>
          </w:p>
        </w:tc>
      </w:tr>
      <w:tr w:rsidR="00E51645" w:rsidRPr="00303C4C" w14:paraId="72476A7D" w14:textId="77777777" w:rsidTr="005C29A2">
        <w:trPr>
          <w:trHeight w:val="1077"/>
        </w:trPr>
        <w:tc>
          <w:tcPr>
            <w:tcW w:w="5216" w:type="dxa"/>
          </w:tcPr>
          <w:p w14:paraId="0F3AB8A9" w14:textId="77777777" w:rsidR="00E51645" w:rsidRPr="00B577D7" w:rsidRDefault="00E51645" w:rsidP="00E51645">
            <w:pPr>
              <w:spacing w:line="240" w:lineRule="auto"/>
              <w:rPr>
                <w:lang w:val="fr-CH"/>
              </w:rPr>
            </w:pPr>
            <w:r w:rsidRPr="00B577D7">
              <w:rPr>
                <w:lang w:val="fr-CH"/>
              </w:rPr>
              <w:t xml:space="preserve">Lieu, </w:t>
            </w:r>
            <w:proofErr w:type="gramStart"/>
            <w:r w:rsidRPr="00B577D7">
              <w:rPr>
                <w:lang w:val="fr-CH"/>
              </w:rPr>
              <w:t>Date:</w:t>
            </w:r>
            <w:proofErr w:type="gramEnd"/>
          </w:p>
          <w:p w14:paraId="5ACAD906" w14:textId="77777777" w:rsidR="00E51645" w:rsidRPr="00B577D7" w:rsidRDefault="00E51645" w:rsidP="00E51645">
            <w:pPr>
              <w:spacing w:line="240" w:lineRule="auto"/>
              <w:rPr>
                <w:lang w:val="fr-CH"/>
              </w:rPr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7D7">
              <w:rPr>
                <w:lang w:val="fr-CH"/>
              </w:rPr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Pr="00B577D7">
              <w:rPr>
                <w:lang w:val="fr-CH"/>
              </w:rPr>
              <w:t xml:space="preserve">, </w:t>
            </w:r>
            <w:sdt>
              <w:sdtPr>
                <w:id w:val="-555624439"/>
                <w:placeholder>
                  <w:docPart w:val="C46AC7C56C1A42549736AEDB9828F24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C01EF">
                  <w:rPr>
                    <w:rStyle w:val="Platzhaltertext"/>
                    <w:lang w:val="fr-CH"/>
                  </w:rPr>
                  <w:t>Cliquez pour entrer une date.</w:t>
                </w:r>
              </w:sdtContent>
            </w:sdt>
          </w:p>
          <w:p w14:paraId="32F4ACC6" w14:textId="77777777" w:rsidR="00E51645" w:rsidRPr="00B577D7" w:rsidRDefault="00E51645" w:rsidP="00E51645">
            <w:pPr>
              <w:spacing w:line="240" w:lineRule="auto"/>
              <w:rPr>
                <w:lang w:val="fr-CH"/>
              </w:rPr>
            </w:pPr>
          </w:p>
        </w:tc>
        <w:tc>
          <w:tcPr>
            <w:tcW w:w="4558" w:type="dxa"/>
          </w:tcPr>
          <w:p w14:paraId="6F94E97D" w14:textId="77777777" w:rsidR="00E51645" w:rsidRDefault="00E51645" w:rsidP="00E51645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t>Signature</w:t>
            </w:r>
          </w:p>
          <w:p w14:paraId="3ECE5E24" w14:textId="77777777" w:rsidR="00E51645" w:rsidRPr="00F56459" w:rsidRDefault="00E51645" w:rsidP="00E51645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0DFE5D21" w14:textId="77777777" w:rsidR="00E51645" w:rsidRPr="00303C4C" w:rsidRDefault="00E51645" w:rsidP="00E5164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38CD43C2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E51645" w:rsidRPr="00C3445E" w14:paraId="512AA10C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35AD372E" w14:textId="77777777" w:rsidR="00E51645" w:rsidRPr="00E546A7" w:rsidRDefault="00E51645" w:rsidP="00E51645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>
              <w:rPr>
                <w:rFonts w:ascii="Arial" w:eastAsia="Calibri" w:hAnsi="Arial" w:cs="Arial"/>
                <w:b/>
                <w:szCs w:val="18"/>
              </w:rPr>
              <w:t>Dépôt de la demande</w:t>
            </w:r>
          </w:p>
        </w:tc>
      </w:tr>
      <w:tr w:rsidR="00E51645" w:rsidRPr="003D7772" w14:paraId="26C33A48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6B71322F" w14:textId="77777777" w:rsidR="00E51645" w:rsidRPr="006D0DEB" w:rsidRDefault="00E51645" w:rsidP="00E51645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fr-CH"/>
              </w:rPr>
            </w:pPr>
            <w:r w:rsidRPr="006D0DEB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 xml:space="preserve">La demande signée peut être envoyée </w:t>
            </w:r>
            <w:r w:rsidR="009454CD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>par</w:t>
            </w:r>
            <w:r w:rsidRPr="006D0DEB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>e-mail</w:t>
            </w:r>
            <w:r w:rsidRPr="006D0DEB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 xml:space="preserve"> à banking@saq.ch ou par courrier </w:t>
            </w:r>
            <w:proofErr w:type="gramStart"/>
            <w:r w:rsidRPr="006D0DEB">
              <w:rPr>
                <w:rFonts w:ascii="Arial" w:hAnsi="Arial" w:cs="Arial"/>
                <w:color w:val="000000"/>
                <w:kern w:val="2"/>
                <w:szCs w:val="18"/>
                <w:lang w:val="fr-CH"/>
              </w:rPr>
              <w:t>à:</w:t>
            </w:r>
            <w:proofErr w:type="gramEnd"/>
          </w:p>
          <w:p w14:paraId="709F1355" w14:textId="77777777" w:rsidR="00E51645" w:rsidRPr="006D0DEB" w:rsidRDefault="00E51645" w:rsidP="00E51645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fr-CH"/>
              </w:rPr>
            </w:pPr>
          </w:p>
          <w:p w14:paraId="44F43AC2" w14:textId="77777777" w:rsidR="00E772A0" w:rsidRDefault="00E772A0" w:rsidP="00E772A0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687F08BA" w14:textId="77777777" w:rsidR="00E772A0" w:rsidRDefault="00E772A0" w:rsidP="00E772A0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6C7EC91E" w14:textId="77777777" w:rsidR="00E772A0" w:rsidRPr="003D7772" w:rsidRDefault="00E772A0" w:rsidP="00E772A0">
            <w:pPr>
              <w:spacing w:before="40" w:after="40" w:line="240" w:lineRule="auto"/>
              <w:rPr>
                <w:szCs w:val="18"/>
                <w:lang w:val="fr-CH"/>
              </w:rPr>
            </w:pPr>
            <w:r w:rsidRPr="003D7772">
              <w:rPr>
                <w:szCs w:val="18"/>
                <w:lang w:val="fr-CH"/>
              </w:rPr>
              <w:t>CH-3027 Bern</w:t>
            </w:r>
          </w:p>
          <w:p w14:paraId="4F604ECE" w14:textId="77777777" w:rsidR="00E51645" w:rsidRPr="00E51645" w:rsidRDefault="00E51645" w:rsidP="00E51645">
            <w:pPr>
              <w:spacing w:before="40" w:after="40" w:line="240" w:lineRule="auto"/>
              <w:rPr>
                <w:szCs w:val="18"/>
                <w:lang w:val="fr-CH"/>
              </w:rPr>
            </w:pPr>
          </w:p>
          <w:p w14:paraId="3CBC060F" w14:textId="77777777" w:rsidR="00E51645" w:rsidRPr="006D0DEB" w:rsidRDefault="00E51645" w:rsidP="00E51645">
            <w:pPr>
              <w:spacing w:before="40" w:after="40" w:line="240" w:lineRule="auto"/>
              <w:rPr>
                <w:lang w:val="fr-CH"/>
              </w:rPr>
            </w:pPr>
            <w:r w:rsidRPr="006D0DEB">
              <w:rPr>
                <w:lang w:val="fr-CH"/>
              </w:rPr>
              <w:t>Vous recevrez la facture de CHF 400.- avec la lettre de confirmation</w:t>
            </w:r>
            <w:r w:rsidR="009454CD">
              <w:rPr>
                <w:lang w:val="fr-CH"/>
              </w:rPr>
              <w:t xml:space="preserve"> après notre réception de votre demande.</w:t>
            </w:r>
          </w:p>
          <w:p w14:paraId="14414365" w14:textId="77777777" w:rsidR="00E51645" w:rsidRPr="00E51645" w:rsidRDefault="00E51645" w:rsidP="00E51645">
            <w:pPr>
              <w:spacing w:before="40" w:after="40" w:line="240" w:lineRule="auto"/>
              <w:rPr>
                <w:lang w:val="fr-CH"/>
              </w:rPr>
            </w:pPr>
            <w:r w:rsidRPr="006D0DEB">
              <w:rPr>
                <w:lang w:val="fr-CH"/>
              </w:rPr>
              <w:t xml:space="preserve">Le </w:t>
            </w:r>
            <w:r w:rsidR="0073516E">
              <w:rPr>
                <w:lang w:val="fr-CH"/>
              </w:rPr>
              <w:t xml:space="preserve">guide voies de droit </w:t>
            </w:r>
            <w:r w:rsidRPr="006D0DEB">
              <w:rPr>
                <w:lang w:val="fr-CH"/>
              </w:rPr>
              <w:t>est disponible sur notre site Web https://www.saq.ch/fr/certificats-bancaires/</w:t>
            </w:r>
          </w:p>
        </w:tc>
      </w:tr>
      <w:bookmarkEnd w:id="5"/>
    </w:tbl>
    <w:p w14:paraId="2A9FA5AA" w14:textId="77777777" w:rsidR="006A7589" w:rsidRPr="00E51645" w:rsidRDefault="006A7589" w:rsidP="008C1C89">
      <w:pPr>
        <w:spacing w:after="200" w:line="276" w:lineRule="auto"/>
        <w:rPr>
          <w:lang w:val="fr-CH"/>
        </w:rPr>
      </w:pPr>
    </w:p>
    <w:sectPr w:rsidR="006A7589" w:rsidRPr="00E51645" w:rsidSect="008F3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BAB1" w14:textId="77777777" w:rsidR="006B4584" w:rsidRDefault="006B4584" w:rsidP="00F91D37">
      <w:pPr>
        <w:spacing w:line="240" w:lineRule="auto"/>
      </w:pPr>
      <w:r>
        <w:separator/>
      </w:r>
    </w:p>
  </w:endnote>
  <w:endnote w:type="continuationSeparator" w:id="0">
    <w:p w14:paraId="18EFCCE5" w14:textId="77777777" w:rsidR="006B4584" w:rsidRDefault="006B458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73EA" w14:textId="77777777" w:rsidR="007E5FE9" w:rsidRDefault="007E5F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F680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7E5FE9">
      <w:rPr>
        <w:noProof/>
        <w:lang w:val="de-CH"/>
      </w:rPr>
      <w:t>Antrag Rekurs D V01 190506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DDA0" w14:textId="77777777" w:rsidR="009E2A8D" w:rsidRPr="00251FD3" w:rsidRDefault="009E2A8D" w:rsidP="009E2A8D">
    <w:pPr>
      <w:pStyle w:val="Fuzeile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171349C" wp14:editId="4EFC3391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FD3">
      <w:rPr>
        <w:b/>
      </w:rPr>
      <w:t>Personnel Certification</w:t>
    </w:r>
  </w:p>
  <w:p w14:paraId="36D82D60" w14:textId="77777777" w:rsidR="009E2A8D" w:rsidRPr="00251FD3" w:rsidRDefault="009E2A8D" w:rsidP="009E2A8D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1E51853B" w14:textId="77777777" w:rsidR="009E2A8D" w:rsidRPr="00CE5F8E" w:rsidRDefault="009E2A8D" w:rsidP="009E2A8D">
    <w:pPr>
      <w:pStyle w:val="Fuzeile"/>
      <w:rPr>
        <w:lang w:val="fr-CH"/>
      </w:rPr>
    </w:pPr>
    <w:r w:rsidRPr="00CE5F8E">
      <w:rPr>
        <w:lang w:val="fr-CH"/>
      </w:rPr>
      <w:t>Ramuzstrasse 15</w:t>
    </w:r>
    <w:r w:rsidRPr="00CE5F8E">
      <w:rPr>
        <w:lang w:val="fr-CH"/>
      </w:rPr>
      <w:tab/>
    </w:r>
    <w:r>
      <w:rPr>
        <w:lang w:val="fr-CH"/>
      </w:rPr>
      <w:t>banking</w:t>
    </w:r>
    <w:r w:rsidRPr="00CE5F8E">
      <w:rPr>
        <w:lang w:val="fr-CH"/>
      </w:rPr>
      <w:t>@saq.ch</w:t>
    </w:r>
  </w:p>
  <w:p w14:paraId="7E1C178A" w14:textId="41AD3523" w:rsidR="00A37C00" w:rsidRPr="009E2A8D" w:rsidRDefault="009E2A8D" w:rsidP="009E2A8D">
    <w:pPr>
      <w:pStyle w:val="Fuzeile"/>
      <w:rPr>
        <w:lang w:val="fr-CH"/>
      </w:rPr>
    </w:pPr>
    <w:r w:rsidRPr="00CE5F8E">
      <w:rPr>
        <w:lang w:val="fr-CH"/>
      </w:rPr>
      <w:t>CH-3027 Bern</w:t>
    </w:r>
    <w:r w:rsidRPr="00CE5F8E">
      <w:rPr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D58C" w14:textId="77777777" w:rsidR="006B4584" w:rsidRDefault="006B4584" w:rsidP="00F91D37">
      <w:pPr>
        <w:spacing w:line="240" w:lineRule="auto"/>
      </w:pPr>
      <w:r>
        <w:separator/>
      </w:r>
    </w:p>
  </w:footnote>
  <w:footnote w:type="continuationSeparator" w:id="0">
    <w:p w14:paraId="4A8A9094" w14:textId="77777777" w:rsidR="006B4584" w:rsidRDefault="006B458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7A8C" w14:textId="77777777" w:rsidR="007E5FE9" w:rsidRDefault="007E5F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5F0B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25005CDE" wp14:editId="19F77210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4367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4DF993E" wp14:editId="5106B9A9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679752">
    <w:abstractNumId w:val="9"/>
  </w:num>
  <w:num w:numId="2" w16cid:durableId="246043669">
    <w:abstractNumId w:val="7"/>
  </w:num>
  <w:num w:numId="3" w16cid:durableId="1927498091">
    <w:abstractNumId w:val="6"/>
  </w:num>
  <w:num w:numId="4" w16cid:durableId="610162754">
    <w:abstractNumId w:val="5"/>
  </w:num>
  <w:num w:numId="5" w16cid:durableId="2000772333">
    <w:abstractNumId w:val="4"/>
  </w:num>
  <w:num w:numId="6" w16cid:durableId="533035945">
    <w:abstractNumId w:val="8"/>
  </w:num>
  <w:num w:numId="7" w16cid:durableId="1098058397">
    <w:abstractNumId w:val="3"/>
  </w:num>
  <w:num w:numId="8" w16cid:durableId="167257000">
    <w:abstractNumId w:val="2"/>
  </w:num>
  <w:num w:numId="9" w16cid:durableId="2036693711">
    <w:abstractNumId w:val="1"/>
  </w:num>
  <w:num w:numId="10" w16cid:durableId="1153764900">
    <w:abstractNumId w:val="0"/>
  </w:num>
  <w:num w:numId="11" w16cid:durableId="1853258963">
    <w:abstractNumId w:val="28"/>
  </w:num>
  <w:num w:numId="12" w16cid:durableId="2046517271">
    <w:abstractNumId w:val="20"/>
  </w:num>
  <w:num w:numId="13" w16cid:durableId="629632695">
    <w:abstractNumId w:val="15"/>
  </w:num>
  <w:num w:numId="14" w16cid:durableId="331034274">
    <w:abstractNumId w:val="32"/>
  </w:num>
  <w:num w:numId="15" w16cid:durableId="40907780">
    <w:abstractNumId w:val="30"/>
  </w:num>
  <w:num w:numId="16" w16cid:durableId="44110333">
    <w:abstractNumId w:val="11"/>
  </w:num>
  <w:num w:numId="17" w16cid:durableId="39134641">
    <w:abstractNumId w:val="16"/>
  </w:num>
  <w:num w:numId="18" w16cid:durableId="10896987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02840">
    <w:abstractNumId w:val="27"/>
  </w:num>
  <w:num w:numId="20" w16cid:durableId="1559826384">
    <w:abstractNumId w:val="14"/>
  </w:num>
  <w:num w:numId="21" w16cid:durableId="1169104385">
    <w:abstractNumId w:val="24"/>
  </w:num>
  <w:num w:numId="22" w16cid:durableId="728698592">
    <w:abstractNumId w:val="23"/>
  </w:num>
  <w:num w:numId="23" w16cid:durableId="734666271">
    <w:abstractNumId w:val="12"/>
  </w:num>
  <w:num w:numId="24" w16cid:durableId="346516471">
    <w:abstractNumId w:val="18"/>
  </w:num>
  <w:num w:numId="25" w16cid:durableId="447242159">
    <w:abstractNumId w:val="26"/>
  </w:num>
  <w:num w:numId="26" w16cid:durableId="558902763">
    <w:abstractNumId w:val="17"/>
  </w:num>
  <w:num w:numId="27" w16cid:durableId="1193691155">
    <w:abstractNumId w:val="29"/>
  </w:num>
  <w:num w:numId="28" w16cid:durableId="223372701">
    <w:abstractNumId w:val="25"/>
  </w:num>
  <w:num w:numId="29" w16cid:durableId="814178037">
    <w:abstractNumId w:val="22"/>
  </w:num>
  <w:num w:numId="30" w16cid:durableId="1397046081">
    <w:abstractNumId w:val="13"/>
  </w:num>
  <w:num w:numId="31" w16cid:durableId="1766730401">
    <w:abstractNumId w:val="19"/>
  </w:num>
  <w:num w:numId="32" w16cid:durableId="900941400">
    <w:abstractNumId w:val="31"/>
  </w:num>
  <w:num w:numId="33" w16cid:durableId="1824468384">
    <w:abstractNumId w:val="21"/>
  </w:num>
  <w:num w:numId="34" w16cid:durableId="552933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daB0pFFKYa9yD+1d3i2M62m5obXiFEYRuIv4kI4LhfDnnABU9pCg93+QAUCO5AgtWNJ+NaVudARRLn0SKIbwJQ==" w:salt="lfvXkv5lHi58qEvR1b/fW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7D25"/>
    <w:rsid w:val="0001010F"/>
    <w:rsid w:val="000266B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D1743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A77E3"/>
    <w:rsid w:val="001B092E"/>
    <w:rsid w:val="001D07B9"/>
    <w:rsid w:val="001F4A7E"/>
    <w:rsid w:val="001F4B8C"/>
    <w:rsid w:val="0023205B"/>
    <w:rsid w:val="00234F8B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C78AC"/>
    <w:rsid w:val="003D0FAA"/>
    <w:rsid w:val="003D7772"/>
    <w:rsid w:val="003F1A56"/>
    <w:rsid w:val="0041686B"/>
    <w:rsid w:val="00423503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E2DE2"/>
    <w:rsid w:val="00500294"/>
    <w:rsid w:val="0051583C"/>
    <w:rsid w:val="00526C93"/>
    <w:rsid w:val="00535EA2"/>
    <w:rsid w:val="00537410"/>
    <w:rsid w:val="005412F3"/>
    <w:rsid w:val="005603D3"/>
    <w:rsid w:val="00580FC9"/>
    <w:rsid w:val="00586DE1"/>
    <w:rsid w:val="00591832"/>
    <w:rsid w:val="00592841"/>
    <w:rsid w:val="005B150D"/>
    <w:rsid w:val="005B4DEC"/>
    <w:rsid w:val="005C29A2"/>
    <w:rsid w:val="005C6148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7589"/>
    <w:rsid w:val="006B4584"/>
    <w:rsid w:val="006D2FC9"/>
    <w:rsid w:val="006E0F4E"/>
    <w:rsid w:val="006F0345"/>
    <w:rsid w:val="006F0469"/>
    <w:rsid w:val="006F66B4"/>
    <w:rsid w:val="00705076"/>
    <w:rsid w:val="00711147"/>
    <w:rsid w:val="007277E3"/>
    <w:rsid w:val="00731A17"/>
    <w:rsid w:val="00734458"/>
    <w:rsid w:val="0073516E"/>
    <w:rsid w:val="007419CF"/>
    <w:rsid w:val="0074487E"/>
    <w:rsid w:val="00774E70"/>
    <w:rsid w:val="00796CEE"/>
    <w:rsid w:val="007A6226"/>
    <w:rsid w:val="007C0B2A"/>
    <w:rsid w:val="007E0460"/>
    <w:rsid w:val="007E0C32"/>
    <w:rsid w:val="007E11F6"/>
    <w:rsid w:val="007E5FE9"/>
    <w:rsid w:val="007F6D79"/>
    <w:rsid w:val="00805054"/>
    <w:rsid w:val="00807602"/>
    <w:rsid w:val="008274AA"/>
    <w:rsid w:val="00841B44"/>
    <w:rsid w:val="00870017"/>
    <w:rsid w:val="00874EA0"/>
    <w:rsid w:val="00883CC4"/>
    <w:rsid w:val="008C1C89"/>
    <w:rsid w:val="008F349E"/>
    <w:rsid w:val="00923205"/>
    <w:rsid w:val="0093619F"/>
    <w:rsid w:val="009427E5"/>
    <w:rsid w:val="009454CD"/>
    <w:rsid w:val="009613D8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E2A8D"/>
    <w:rsid w:val="009F1867"/>
    <w:rsid w:val="00A37C00"/>
    <w:rsid w:val="00A50024"/>
    <w:rsid w:val="00A57815"/>
    <w:rsid w:val="00A578BE"/>
    <w:rsid w:val="00A62F82"/>
    <w:rsid w:val="00A7133D"/>
    <w:rsid w:val="00AC2D5B"/>
    <w:rsid w:val="00AC79C8"/>
    <w:rsid w:val="00AD36B2"/>
    <w:rsid w:val="00AF47AE"/>
    <w:rsid w:val="00AF7CA8"/>
    <w:rsid w:val="00B208A0"/>
    <w:rsid w:val="00B32ABB"/>
    <w:rsid w:val="00B41FD3"/>
    <w:rsid w:val="00B6765B"/>
    <w:rsid w:val="00B70D03"/>
    <w:rsid w:val="00B74EDF"/>
    <w:rsid w:val="00B803E7"/>
    <w:rsid w:val="00B80AD2"/>
    <w:rsid w:val="00BA0043"/>
    <w:rsid w:val="00BA4DDE"/>
    <w:rsid w:val="00BC655F"/>
    <w:rsid w:val="00BF0A95"/>
    <w:rsid w:val="00BF7052"/>
    <w:rsid w:val="00C05FAB"/>
    <w:rsid w:val="00C12D29"/>
    <w:rsid w:val="00C20F1C"/>
    <w:rsid w:val="00C22EFA"/>
    <w:rsid w:val="00C3445E"/>
    <w:rsid w:val="00C51D2F"/>
    <w:rsid w:val="00C54B5D"/>
    <w:rsid w:val="00C5523A"/>
    <w:rsid w:val="00C65600"/>
    <w:rsid w:val="00CA1CD2"/>
    <w:rsid w:val="00CA348A"/>
    <w:rsid w:val="00CB2CE6"/>
    <w:rsid w:val="00CB57AA"/>
    <w:rsid w:val="00CF1B37"/>
    <w:rsid w:val="00D12C4B"/>
    <w:rsid w:val="00D61996"/>
    <w:rsid w:val="00D9415C"/>
    <w:rsid w:val="00DA213D"/>
    <w:rsid w:val="00DB7675"/>
    <w:rsid w:val="00DF3647"/>
    <w:rsid w:val="00E25DCD"/>
    <w:rsid w:val="00E269E1"/>
    <w:rsid w:val="00E40A01"/>
    <w:rsid w:val="00E45F13"/>
    <w:rsid w:val="00E510BC"/>
    <w:rsid w:val="00E51645"/>
    <w:rsid w:val="00E61256"/>
    <w:rsid w:val="00E73CB2"/>
    <w:rsid w:val="00E772A0"/>
    <w:rsid w:val="00E839BA"/>
    <w:rsid w:val="00EA59B8"/>
    <w:rsid w:val="00EC2DF9"/>
    <w:rsid w:val="00EE6E36"/>
    <w:rsid w:val="00F016BC"/>
    <w:rsid w:val="00F0660B"/>
    <w:rsid w:val="00F123AE"/>
    <w:rsid w:val="00F12D4A"/>
    <w:rsid w:val="00F40D69"/>
    <w:rsid w:val="00F43609"/>
    <w:rsid w:val="00F56459"/>
    <w:rsid w:val="00F73331"/>
    <w:rsid w:val="00F75EE9"/>
    <w:rsid w:val="00F77C09"/>
    <w:rsid w:val="00F91D37"/>
    <w:rsid w:val="00FD15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8096C1A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1EC0E-BB4C-477B-BD47-CA2DB97D30EB}"/>
      </w:docPartPr>
      <w:docPartBody>
        <w:p w:rsidR="005024E4" w:rsidRDefault="00DD456B">
          <w:r w:rsidRPr="00FB1D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1FB57-5773-4F8B-AF84-9E4E54658911}"/>
      </w:docPartPr>
      <w:docPartBody>
        <w:p w:rsidR="00D33704" w:rsidRDefault="003F2B57">
          <w:r w:rsidRPr="006C29F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79F50477584891839E2023F0808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580E9-D1E6-4636-BFAB-16185FB8DDE8}"/>
      </w:docPartPr>
      <w:docPartBody>
        <w:p w:rsidR="004A10AA" w:rsidRDefault="00DB62E0" w:rsidP="00DB62E0">
          <w:pPr>
            <w:pStyle w:val="8279F50477584891839E2023F08081FE1"/>
          </w:pPr>
          <w:r w:rsidRPr="006C01EF">
            <w:rPr>
              <w:rStyle w:val="Platzhaltertext"/>
            </w:rPr>
            <w:t>Sélectionnez un élément.</w:t>
          </w:r>
        </w:p>
      </w:docPartBody>
    </w:docPart>
    <w:docPart>
      <w:docPartPr>
        <w:name w:val="7A18F9A7028A4C42B5349E3F97A97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E4C64-FAC3-4EF9-9474-0B7C8AA1A254}"/>
      </w:docPartPr>
      <w:docPartBody>
        <w:p w:rsidR="004A10AA" w:rsidRDefault="00DB62E0" w:rsidP="00DB62E0">
          <w:pPr>
            <w:pStyle w:val="7A18F9A7028A4C42B5349E3F97A9785F1"/>
          </w:pPr>
          <w:r w:rsidRPr="006C01EF">
            <w:rPr>
              <w:rStyle w:val="Platzhaltertext"/>
            </w:rPr>
            <w:t>Sélectionnez un élément.</w:t>
          </w:r>
        </w:p>
      </w:docPartBody>
    </w:docPart>
    <w:docPart>
      <w:docPartPr>
        <w:name w:val="06A97F2C353742538A9ACA64ED0CB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64798-3FD2-4C00-8EA9-B0997FA52C9D}"/>
      </w:docPartPr>
      <w:docPartBody>
        <w:p w:rsidR="004A10AA" w:rsidRDefault="00DB62E0" w:rsidP="00DB62E0">
          <w:pPr>
            <w:pStyle w:val="06A97F2C353742538A9ACA64ED0CBC331"/>
          </w:pPr>
          <w:r w:rsidRPr="006C01EF">
            <w:rPr>
              <w:rStyle w:val="Platzhaltertext"/>
            </w:rPr>
            <w:t>Sélectionnez un élément.</w:t>
          </w:r>
        </w:p>
      </w:docPartBody>
    </w:docPart>
    <w:docPart>
      <w:docPartPr>
        <w:name w:val="1BB7B32B971C4D98B6ECC45705377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454B8-5887-441D-93F1-A458AA97B533}"/>
      </w:docPartPr>
      <w:docPartBody>
        <w:p w:rsidR="004A10AA" w:rsidRDefault="00DB62E0" w:rsidP="00DB62E0">
          <w:pPr>
            <w:pStyle w:val="1BB7B32B971C4D98B6ECC45705377B7B1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  <w:docPart>
      <w:docPartPr>
        <w:name w:val="34B51B690971433C9AB543B3CDD5D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87710-7B9D-4724-B7BC-6DE1C2325D3A}"/>
      </w:docPartPr>
      <w:docPartBody>
        <w:p w:rsidR="004A10AA" w:rsidRDefault="00DB62E0" w:rsidP="00DB62E0">
          <w:pPr>
            <w:pStyle w:val="34B51B690971433C9AB543B3CDD5D8C51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  <w:docPart>
      <w:docPartPr>
        <w:name w:val="ECC2A21697624268BE94CB7C85C10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6CBA8-FCA1-41B6-A13D-1FAD13ED0BA3}"/>
      </w:docPartPr>
      <w:docPartBody>
        <w:p w:rsidR="004A10AA" w:rsidRDefault="00DB62E0" w:rsidP="00DB62E0">
          <w:pPr>
            <w:pStyle w:val="ECC2A21697624268BE94CB7C85C107181"/>
          </w:pPr>
          <w:r w:rsidRPr="006C01EF">
            <w:rPr>
              <w:rStyle w:val="Platzhaltertext"/>
              <w:lang w:val="fr-CH"/>
            </w:rPr>
            <w:t xml:space="preserve">Cliquez pour entrer </w:t>
          </w:r>
          <w:r>
            <w:rPr>
              <w:rStyle w:val="Platzhaltertext"/>
              <w:lang w:val="fr-CH"/>
            </w:rPr>
            <w:t>du texte</w:t>
          </w:r>
          <w:r w:rsidRPr="006C01EF">
            <w:rPr>
              <w:rStyle w:val="Platzhaltertext"/>
              <w:lang w:val="fr-CH"/>
            </w:rPr>
            <w:t>.</w:t>
          </w:r>
        </w:p>
      </w:docPartBody>
    </w:docPart>
    <w:docPart>
      <w:docPartPr>
        <w:name w:val="C46AC7C56C1A42549736AEDB9828F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D1676-A268-4181-8410-A2F7F48958DA}"/>
      </w:docPartPr>
      <w:docPartBody>
        <w:p w:rsidR="004A10AA" w:rsidRDefault="00DB62E0" w:rsidP="00DB62E0">
          <w:pPr>
            <w:pStyle w:val="C46AC7C56C1A42549736AEDB9828F2421"/>
          </w:pPr>
          <w:r w:rsidRPr="006C01EF">
            <w:rPr>
              <w:rStyle w:val="Platzhaltertext"/>
              <w:lang w:val="fr-CH"/>
            </w:rPr>
            <w:t>Cliquez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3F2B57"/>
    <w:rsid w:val="004A10AA"/>
    <w:rsid w:val="005024E4"/>
    <w:rsid w:val="005671CA"/>
    <w:rsid w:val="00934734"/>
    <w:rsid w:val="00A42223"/>
    <w:rsid w:val="00B53EEF"/>
    <w:rsid w:val="00D33704"/>
    <w:rsid w:val="00DB62E0"/>
    <w:rsid w:val="00D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62E0"/>
    <w:rPr>
      <w:color w:val="808080"/>
    </w:rPr>
  </w:style>
  <w:style w:type="paragraph" w:customStyle="1" w:styleId="8279F50477584891839E2023F08081FE">
    <w:name w:val="8279F50477584891839E2023F08081FE"/>
    <w:rsid w:val="005671CA"/>
  </w:style>
  <w:style w:type="paragraph" w:customStyle="1" w:styleId="7A18F9A7028A4C42B5349E3F97A9785F">
    <w:name w:val="7A18F9A7028A4C42B5349E3F97A9785F"/>
    <w:rsid w:val="005671CA"/>
  </w:style>
  <w:style w:type="paragraph" w:customStyle="1" w:styleId="06A97F2C353742538A9ACA64ED0CBC33">
    <w:name w:val="06A97F2C353742538A9ACA64ED0CBC33"/>
    <w:rsid w:val="005671CA"/>
  </w:style>
  <w:style w:type="paragraph" w:customStyle="1" w:styleId="1BB7B32B971C4D98B6ECC45705377B7B">
    <w:name w:val="1BB7B32B971C4D98B6ECC45705377B7B"/>
    <w:rsid w:val="005671CA"/>
  </w:style>
  <w:style w:type="paragraph" w:customStyle="1" w:styleId="34B51B690971433C9AB543B3CDD5D8C5">
    <w:name w:val="34B51B690971433C9AB543B3CDD5D8C5"/>
    <w:rsid w:val="005671CA"/>
  </w:style>
  <w:style w:type="paragraph" w:customStyle="1" w:styleId="ECC2A21697624268BE94CB7C85C10718">
    <w:name w:val="ECC2A21697624268BE94CB7C85C10718"/>
    <w:rsid w:val="005671CA"/>
  </w:style>
  <w:style w:type="paragraph" w:customStyle="1" w:styleId="C46AC7C56C1A42549736AEDB9828F242">
    <w:name w:val="C46AC7C56C1A42549736AEDB9828F242"/>
    <w:rsid w:val="005671CA"/>
  </w:style>
  <w:style w:type="paragraph" w:customStyle="1" w:styleId="8279F50477584891839E2023F08081FE1">
    <w:name w:val="8279F50477584891839E2023F08081FE1"/>
    <w:rsid w:val="00DB62E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A18F9A7028A4C42B5349E3F97A9785F1">
    <w:name w:val="7A18F9A7028A4C42B5349E3F97A9785F1"/>
    <w:rsid w:val="00DB62E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6A97F2C353742538A9ACA64ED0CBC331">
    <w:name w:val="06A97F2C353742538A9ACA64ED0CBC331"/>
    <w:rsid w:val="00DB62E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BB7B32B971C4D98B6ECC45705377B7B1">
    <w:name w:val="1BB7B32B971C4D98B6ECC45705377B7B1"/>
    <w:rsid w:val="00DB62E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4B51B690971433C9AB543B3CDD5D8C51">
    <w:name w:val="34B51B690971433C9AB543B3CDD5D8C51"/>
    <w:rsid w:val="00DB62E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CC2A21697624268BE94CB7C85C107181">
    <w:name w:val="ECC2A21697624268BE94CB7C85C107181"/>
    <w:rsid w:val="00DB62E0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46AC7C56C1A42549736AEDB9828F2421">
    <w:name w:val="C46AC7C56C1A42549736AEDB9828F2421"/>
    <w:rsid w:val="00DB62E0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4474-4CEB-41DA-B602-25D9571E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30</cp:revision>
  <cp:lastPrinted>2018-04-16T07:21:00Z</cp:lastPrinted>
  <dcterms:created xsi:type="dcterms:W3CDTF">2019-03-29T07:47:00Z</dcterms:created>
  <dcterms:modified xsi:type="dcterms:W3CDTF">2023-03-17T13:10:00Z</dcterms:modified>
</cp:coreProperties>
</file>