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8C9B" w14:textId="77777777" w:rsidR="00580FC9" w:rsidRDefault="006D0DEB" w:rsidP="005B150D">
      <w:pPr>
        <w:pStyle w:val="Titel"/>
      </w:pPr>
      <w:bookmarkStart w:id="0" w:name="_Hlk4426613"/>
      <w:bookmarkStart w:id="1" w:name="_Hlk8044706"/>
      <w:r>
        <w:t>Demande</w:t>
      </w:r>
      <w:r w:rsidR="00C3445E">
        <w:t xml:space="preserve"> </w:t>
      </w:r>
      <w:r>
        <w:t>réclamation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54F23F7D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6AA0E45" w14:textId="77777777" w:rsidR="00C20F1C" w:rsidRPr="008D680A" w:rsidRDefault="008D680A" w:rsidP="008D680A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8D680A">
              <w:rPr>
                <w:rFonts w:ascii="Arial" w:hAnsi="Arial" w:cs="Arial"/>
                <w:b/>
                <w:szCs w:val="18"/>
              </w:rPr>
              <w:t>Données personnelles</w:t>
            </w:r>
          </w:p>
        </w:tc>
      </w:tr>
      <w:tr w:rsidR="00C20F1C" w:rsidRPr="00286876" w14:paraId="757A0050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A70C1" w14:textId="77777777" w:rsidR="00C20F1C" w:rsidRPr="00286876" w:rsidRDefault="008D680A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Titre</w:t>
            </w:r>
            <w:r w:rsidR="00C20F1C"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48DD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D42EE">
              <w:rPr>
                <w:rFonts w:ascii="Arial" w:hAnsi="Arial" w:cs="Arial"/>
                <w:szCs w:val="18"/>
              </w:rPr>
            </w:r>
            <w:r w:rsidR="005D42EE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 w:rsidR="008D680A">
              <w:rPr>
                <w:rFonts w:ascii="Arial" w:hAnsi="Arial" w:cs="Arial"/>
                <w:szCs w:val="18"/>
              </w:rPr>
              <w:t>Monsieur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2DA35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D42EE">
              <w:rPr>
                <w:rFonts w:ascii="Arial" w:hAnsi="Arial" w:cs="Arial"/>
                <w:szCs w:val="18"/>
              </w:rPr>
            </w:r>
            <w:r w:rsidR="005D42EE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 w:rsidR="008D680A">
              <w:rPr>
                <w:rFonts w:ascii="Arial" w:hAnsi="Arial" w:cs="Arial"/>
                <w:szCs w:val="18"/>
              </w:rPr>
              <w:t>Madame</w:t>
            </w:r>
          </w:p>
        </w:tc>
      </w:tr>
      <w:tr w:rsidR="00C20F1C" w:rsidRPr="00286876" w14:paraId="37E645A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AEDD4" w14:textId="77777777" w:rsidR="00C20F1C" w:rsidRPr="00286876" w:rsidRDefault="008D680A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Prénom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32C617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2F55D9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B2E0D" w14:textId="77777777" w:rsidR="00C20F1C" w:rsidRPr="00286876" w:rsidRDefault="008D680A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F2716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23E98A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14A70C" w14:textId="77777777" w:rsidR="00C20F1C" w:rsidRPr="00286876" w:rsidRDefault="008D680A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Rue</w:t>
            </w:r>
            <w:r w:rsidR="00C20F1C"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numéro</w:t>
            </w:r>
            <w:r w:rsidR="007A6226">
              <w:rPr>
                <w:rFonts w:ascii="Arial" w:hAnsi="Arial" w:cs="Arial"/>
                <w:szCs w:val="18"/>
              </w:rPr>
              <w:t xml:space="preserve"> (</w:t>
            </w:r>
            <w:r>
              <w:rPr>
                <w:rFonts w:ascii="Arial" w:hAnsi="Arial" w:cs="Arial"/>
                <w:szCs w:val="18"/>
              </w:rPr>
              <w:t>privée</w:t>
            </w:r>
            <w:r w:rsidR="007A6226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5969D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2A7FE6D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30AF1" w14:textId="77777777" w:rsidR="00C20F1C" w:rsidRPr="00286876" w:rsidRDefault="008D680A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Code postal / Lieu</w:t>
            </w:r>
            <w:r w:rsidR="007A6226">
              <w:rPr>
                <w:rFonts w:ascii="Arial" w:hAnsi="Arial" w:cs="Arial"/>
                <w:szCs w:val="18"/>
              </w:rPr>
              <w:t xml:space="preserve"> (</w:t>
            </w:r>
            <w:r>
              <w:rPr>
                <w:rFonts w:ascii="Arial" w:hAnsi="Arial" w:cs="Arial"/>
                <w:szCs w:val="18"/>
              </w:rPr>
              <w:t>privé</w:t>
            </w:r>
            <w:r w:rsidR="007A6226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77BC4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09441F7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67150" w14:textId="77777777" w:rsidR="00C20F1C" w:rsidRPr="00286876" w:rsidRDefault="008D680A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Adresse 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F5C2E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1579085B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0DB324EF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F424DE5" w14:textId="77777777" w:rsidR="00174148" w:rsidRPr="00E46A53" w:rsidRDefault="008D680A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Données d’examen</w:t>
            </w:r>
          </w:p>
        </w:tc>
      </w:tr>
      <w:tr w:rsidR="007A6226" w:rsidRPr="00286876" w14:paraId="48FEF23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C9C9707" w14:textId="77777777" w:rsidR="007A6226" w:rsidRDefault="008D680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Forme d’examen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B8517158D5704F599851E0A63D0B7B16"/>
            </w:placeholder>
            <w:showingPlcHdr/>
            <w:dropDownList>
              <w:listItem w:value="Wählen Sie ein Element aus."/>
              <w:listItem w:displayText="Examen oral" w:value="Examen oral"/>
              <w:listItem w:displayText="Examen écrit" w:value="Examen écri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E5AB5D9" w14:textId="77777777" w:rsidR="007A6226" w:rsidRDefault="006C01E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7A6226" w:rsidRPr="00286876" w14:paraId="128274E2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79E09A7" w14:textId="77777777" w:rsidR="007A6226" w:rsidRPr="008D680A" w:rsidRDefault="008D680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Nom examen partiel</w:t>
            </w:r>
          </w:p>
          <w:p w14:paraId="04E5534B" w14:textId="77777777" w:rsidR="007A6226" w:rsidRPr="008D680A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(</w:t>
            </w:r>
            <w:proofErr w:type="gramStart"/>
            <w:r w:rsidR="008D680A" w:rsidRPr="008D680A">
              <w:rPr>
                <w:rFonts w:ascii="Arial" w:hAnsi="Arial" w:cs="Arial"/>
                <w:szCs w:val="18"/>
                <w:lang w:val="fr-CH" w:eastAsia="fr-CH"/>
              </w:rPr>
              <w:t>seulement</w:t>
            </w:r>
            <w:proofErr w:type="gramEnd"/>
            <w:r w:rsidR="008D680A" w:rsidRPr="008D680A">
              <w:rPr>
                <w:rFonts w:ascii="Arial" w:hAnsi="Arial" w:cs="Arial"/>
                <w:szCs w:val="18"/>
                <w:lang w:val="fr-CH" w:eastAsia="fr-CH"/>
              </w:rPr>
              <w:t xml:space="preserve"> examen écrit</w:t>
            </w:r>
            <w:r w:rsidRPr="008D680A">
              <w:rPr>
                <w:rFonts w:ascii="Arial" w:hAnsi="Arial" w:cs="Arial"/>
                <w:szCs w:val="18"/>
                <w:lang w:val="fr-CH" w:eastAsia="fr-CH"/>
              </w:rPr>
              <w:t>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6CB90F07" w14:textId="77777777" w:rsidR="007A6226" w:rsidRDefault="007A6226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05054" w:rsidRPr="00286876" w14:paraId="634758B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1CAC6F6" w14:textId="77777777" w:rsidR="00805054" w:rsidRDefault="008D680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Programme de certification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D1A06211C325485F93789DA97DE8622E"/>
            </w:placeholder>
            <w:showingPlcHdr/>
            <w:dropDownList>
              <w:listItem w:value="Wählen Sie ein Element aus."/>
              <w:listItem w:displayText="Conseiller clientèle privée CP" w:value="Conseiller clientèle privée CP"/>
              <w:listItem w:displayText="Conseiller clientèle individuelle CI" w:value="Conseiller clientèle individuelle CI"/>
              <w:listItem w:displayText="Conseiller clientèle PME" w:value="Conseiller clientèle PME"/>
              <w:listItem w:displayText="Corporate Banker CCoB" w:value="Corporate Banker CCoB"/>
              <w:listItem w:displayText="Conseiller clientèle Affluent" w:value="Conseiller clientèle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B3FA26F" w14:textId="77777777" w:rsidR="00805054" w:rsidRPr="00286876" w:rsidRDefault="00775D81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805054" w:rsidRPr="00286876" w14:paraId="6EA3615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3231688" w14:textId="77777777" w:rsidR="00805054" w:rsidRDefault="008D680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Organisation d’examen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FADEDD3D87F7497681BB5CACA2EE80CA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4244622" w14:textId="77777777" w:rsidR="00805054" w:rsidRPr="00286876" w:rsidRDefault="006C01E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174148" w:rsidRPr="005D42EE" w14:paraId="6862F778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CD92789" w14:textId="77777777" w:rsidR="00174148" w:rsidRPr="00286876" w:rsidRDefault="008D680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Date de l’examen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04D03F92922A432383341D85F55E8680"/>
            </w:placeholder>
            <w:showingPlcHdr/>
            <w:date w:fullDate="2019-07-04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1CE74C9" w14:textId="77777777" w:rsidR="00174148" w:rsidRPr="006C01EF" w:rsidRDefault="00775D81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  <w:tr w:rsidR="00174148" w:rsidRPr="005D42EE" w14:paraId="7DAECF03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BC9621" w14:textId="77777777" w:rsidR="00174148" w:rsidRPr="008D680A" w:rsidRDefault="008D680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Date de réception du résultat d’</w:t>
            </w:r>
            <w:r>
              <w:rPr>
                <w:rFonts w:ascii="Arial" w:hAnsi="Arial" w:cs="Arial"/>
                <w:szCs w:val="18"/>
                <w:lang w:val="fr-CH" w:eastAsia="fr-CH"/>
              </w:rPr>
              <w:t>examen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46CBB232680A45F5920B596E190B21A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58D8512B" w14:textId="77777777" w:rsidR="00174148" w:rsidRPr="006C01EF" w:rsidRDefault="006C01EF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</w:tbl>
    <w:p w14:paraId="3648919D" w14:textId="77777777" w:rsidR="00C22EFA" w:rsidRPr="006C01EF" w:rsidRDefault="00C22EFA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9F1867" w14:paraId="3CB232CF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190700B1" w14:textId="77777777" w:rsidR="007A6226" w:rsidRPr="009F1867" w:rsidRDefault="008D680A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Motifs de réclamation</w:t>
            </w:r>
          </w:p>
        </w:tc>
      </w:tr>
      <w:tr w:rsidR="007A6226" w:rsidRPr="005D42EE" w14:paraId="01505D4B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1B5404FF" w14:textId="77777777" w:rsidR="007A6226" w:rsidRPr="00C03003" w:rsidRDefault="0040317D" w:rsidP="0057536C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t xml:space="preserve">Veuillez consulter </w:t>
            </w:r>
            <w:r w:rsidR="00EC3B5A">
              <w:rPr>
                <w:lang w:val="fr-CH"/>
              </w:rPr>
              <w:t xml:space="preserve">en </w:t>
            </w:r>
            <w:r w:rsidRPr="0040317D">
              <w:rPr>
                <w:lang w:val="fr-CH"/>
              </w:rPr>
              <w:t xml:space="preserve">avance les motifs de </w:t>
            </w:r>
            <w:r>
              <w:rPr>
                <w:lang w:val="fr-CH"/>
              </w:rPr>
              <w:t>réclamation</w:t>
            </w:r>
            <w:r w:rsidRPr="0040317D">
              <w:rPr>
                <w:lang w:val="fr-CH"/>
              </w:rPr>
              <w:t xml:space="preserve"> valables dans le </w:t>
            </w:r>
            <w:r w:rsidR="00C03003">
              <w:rPr>
                <w:lang w:val="fr-CH"/>
              </w:rPr>
              <w:t>g</w:t>
            </w:r>
            <w:r w:rsidR="00C03003" w:rsidRPr="00C03003">
              <w:rPr>
                <w:lang w:val="fr-CH"/>
              </w:rPr>
              <w:t xml:space="preserve">uide </w:t>
            </w:r>
            <w:r w:rsidR="00C03003">
              <w:rPr>
                <w:lang w:val="fr-CH"/>
              </w:rPr>
              <w:t>v</w:t>
            </w:r>
            <w:r w:rsidR="00C03003" w:rsidRPr="00C03003">
              <w:rPr>
                <w:lang w:val="fr-CH"/>
              </w:rPr>
              <w:t>oies de droit</w:t>
            </w:r>
            <w:r w:rsidR="00C03003">
              <w:rPr>
                <w:lang w:val="fr-CH"/>
              </w:rPr>
              <w:t>.</w:t>
            </w:r>
          </w:p>
        </w:tc>
      </w:tr>
      <w:tr w:rsidR="007A6226" w:rsidRPr="005D42EE" w14:paraId="3F064DD9" w14:textId="77777777" w:rsidTr="000E65E9">
        <w:trPr>
          <w:trHeight w:val="2227"/>
        </w:trPr>
        <w:sdt>
          <w:sdtPr>
            <w:rPr>
              <w:rFonts w:ascii="Arial" w:hAnsi="Arial" w:cs="Arial"/>
              <w:sz w:val="20"/>
              <w:szCs w:val="20"/>
            </w:rPr>
            <w:id w:val="-1794979396"/>
            <w:placeholder>
              <w:docPart w:val="5A55EAB0A3264D8A80C83C8221406B61"/>
            </w:placeholder>
            <w:showingPlcHdr/>
          </w:sdtPr>
          <w:sdtEndPr/>
          <w:sdtContent>
            <w:tc>
              <w:tcPr>
                <w:tcW w:w="9774" w:type="dxa"/>
              </w:tcPr>
              <w:p w14:paraId="0317B1A2" w14:textId="77777777" w:rsidR="000E65E9" w:rsidRPr="00B577D7" w:rsidRDefault="00B577D7" w:rsidP="0057536C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 xml:space="preserve">Cliquez pour entrer </w:t>
                </w:r>
                <w:r>
                  <w:rPr>
                    <w:rStyle w:val="Platzhaltertext"/>
                    <w:lang w:val="fr-CH"/>
                  </w:rPr>
                  <w:t>du texte</w:t>
                </w:r>
                <w:r w:rsidRPr="006C01EF"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</w:tbl>
    <w:p w14:paraId="6FE5536F" w14:textId="77777777" w:rsidR="007A6226" w:rsidRPr="00B577D7" w:rsidRDefault="007A6226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6DF8F7CF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4BBEB37F" w14:textId="77777777" w:rsidR="009F1867" w:rsidRPr="009F1867" w:rsidRDefault="0040317D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 et signature</w:t>
            </w:r>
          </w:p>
        </w:tc>
      </w:tr>
      <w:tr w:rsidR="00C3445E" w:rsidRPr="005D42EE" w14:paraId="713FF183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0347B6E4" w14:textId="77777777" w:rsidR="007A6226" w:rsidRPr="0040317D" w:rsidRDefault="0040317D" w:rsidP="005C29A2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t xml:space="preserve">En signant, je confirme que les informations ci-dessus sont </w:t>
            </w:r>
            <w:r w:rsidR="00EC3B5A">
              <w:rPr>
                <w:lang w:val="fr-CH"/>
              </w:rPr>
              <w:t>véridique</w:t>
            </w:r>
            <w:r w:rsidR="00EC3B5A" w:rsidRPr="0040317D">
              <w:rPr>
                <w:lang w:val="fr-CH"/>
              </w:rPr>
              <w:t xml:space="preserve"> </w:t>
            </w:r>
            <w:r w:rsidRPr="0040317D">
              <w:rPr>
                <w:lang w:val="fr-CH"/>
              </w:rPr>
              <w:t xml:space="preserve">et que je comprends et accepte le </w:t>
            </w:r>
            <w:r w:rsidR="00C03003">
              <w:rPr>
                <w:lang w:val="fr-CH"/>
              </w:rPr>
              <w:t>g</w:t>
            </w:r>
            <w:r w:rsidR="00C03003" w:rsidRPr="00C03003">
              <w:rPr>
                <w:lang w:val="fr-CH"/>
              </w:rPr>
              <w:t xml:space="preserve">uide </w:t>
            </w:r>
            <w:r w:rsidR="00C03003">
              <w:rPr>
                <w:lang w:val="fr-CH"/>
              </w:rPr>
              <w:t>v</w:t>
            </w:r>
            <w:r w:rsidR="00C03003" w:rsidRPr="00C03003">
              <w:rPr>
                <w:lang w:val="fr-CH"/>
              </w:rPr>
              <w:t>oies de droit</w:t>
            </w:r>
            <w:r w:rsidR="00C03003">
              <w:rPr>
                <w:lang w:val="fr-CH"/>
              </w:rPr>
              <w:t>.</w:t>
            </w:r>
          </w:p>
        </w:tc>
      </w:tr>
      <w:tr w:rsidR="00C3445E" w:rsidRPr="00303C4C" w14:paraId="6A432C0F" w14:textId="77777777" w:rsidTr="005C29A2">
        <w:trPr>
          <w:trHeight w:val="1077"/>
        </w:trPr>
        <w:tc>
          <w:tcPr>
            <w:tcW w:w="5216" w:type="dxa"/>
          </w:tcPr>
          <w:p w14:paraId="3D2120A2" w14:textId="77777777" w:rsidR="008C1C89" w:rsidRPr="00B577D7" w:rsidRDefault="006D0DEB" w:rsidP="005C29A2">
            <w:pPr>
              <w:spacing w:line="240" w:lineRule="auto"/>
              <w:rPr>
                <w:lang w:val="fr-CH"/>
              </w:rPr>
            </w:pPr>
            <w:r w:rsidRPr="00B577D7">
              <w:rPr>
                <w:lang w:val="fr-CH"/>
              </w:rPr>
              <w:t>Lieu</w:t>
            </w:r>
            <w:r w:rsidR="00C3445E" w:rsidRPr="00B577D7">
              <w:rPr>
                <w:lang w:val="fr-CH"/>
              </w:rPr>
              <w:t xml:space="preserve">, </w:t>
            </w:r>
            <w:proofErr w:type="gramStart"/>
            <w:r w:rsidRPr="00B577D7">
              <w:rPr>
                <w:lang w:val="fr-CH"/>
              </w:rPr>
              <w:t>Date</w:t>
            </w:r>
            <w:r w:rsidR="00C3445E" w:rsidRPr="00B577D7">
              <w:rPr>
                <w:lang w:val="fr-CH"/>
              </w:rPr>
              <w:t>:</w:t>
            </w:r>
            <w:proofErr w:type="gramEnd"/>
          </w:p>
          <w:p w14:paraId="3AEDC2F0" w14:textId="77777777" w:rsidR="008C1C89" w:rsidRPr="00B577D7" w:rsidRDefault="008C1C89" w:rsidP="005C29A2">
            <w:pPr>
              <w:spacing w:line="240" w:lineRule="auto"/>
              <w:rPr>
                <w:lang w:val="fr-CH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7D7">
              <w:rPr>
                <w:lang w:val="fr-CH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B74EDF" w:rsidRPr="00B577D7">
              <w:rPr>
                <w:lang w:val="fr-CH"/>
              </w:rPr>
              <w:t xml:space="preserve">, </w:t>
            </w:r>
            <w:sdt>
              <w:sdtPr>
                <w:id w:val="-555624439"/>
                <w:placeholder>
                  <w:docPart w:val="EEE53904F4144FCA8F342AC994950AC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577D7" w:rsidRPr="006C01EF">
                  <w:rPr>
                    <w:rStyle w:val="Platzhaltertext"/>
                    <w:lang w:val="fr-CH"/>
                  </w:rPr>
                  <w:t>Cliquez pour entrer une date.</w:t>
                </w:r>
              </w:sdtContent>
            </w:sdt>
          </w:p>
          <w:p w14:paraId="4E5C5418" w14:textId="77777777" w:rsidR="00C3445E" w:rsidRPr="00B577D7" w:rsidRDefault="00C3445E" w:rsidP="005C29A2">
            <w:pPr>
              <w:spacing w:line="240" w:lineRule="auto"/>
              <w:rPr>
                <w:lang w:val="fr-CH"/>
              </w:rPr>
            </w:pPr>
          </w:p>
        </w:tc>
        <w:tc>
          <w:tcPr>
            <w:tcW w:w="4558" w:type="dxa"/>
          </w:tcPr>
          <w:p w14:paraId="4712ED91" w14:textId="77777777" w:rsidR="00C3445E" w:rsidRDefault="006D0DEB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Signature</w:t>
            </w:r>
          </w:p>
          <w:p w14:paraId="3C30AD24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326F1346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2DFE2E2A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C3445E" w:rsidRPr="00C3445E" w14:paraId="5F9239AD" w14:textId="77777777" w:rsidTr="00B208A0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0B3DDE9F" w14:textId="77777777" w:rsidR="00C3445E" w:rsidRPr="00E546A7" w:rsidRDefault="006D0DEB" w:rsidP="00E546A7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r>
              <w:rPr>
                <w:rFonts w:ascii="Arial" w:eastAsia="Calibri" w:hAnsi="Arial" w:cs="Arial"/>
                <w:b/>
                <w:szCs w:val="18"/>
              </w:rPr>
              <w:t>Dépôt de la demande</w:t>
            </w:r>
          </w:p>
        </w:tc>
      </w:tr>
      <w:tr w:rsidR="00E546A7" w:rsidRPr="005D42EE" w14:paraId="58403A61" w14:textId="77777777" w:rsidTr="005325AC">
        <w:trPr>
          <w:trHeight w:val="465"/>
        </w:trPr>
        <w:tc>
          <w:tcPr>
            <w:tcW w:w="9774" w:type="dxa"/>
            <w:vAlign w:val="center"/>
          </w:tcPr>
          <w:p w14:paraId="07BB795E" w14:textId="77777777" w:rsidR="00E546A7" w:rsidRPr="006D0DEB" w:rsidRDefault="006D0DEB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La demande signée peut être envoyée par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e-mail</w:t>
            </w: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 à banking@saq.ch ou par courrier </w:t>
            </w:r>
            <w:proofErr w:type="gramStart"/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à:</w:t>
            </w:r>
            <w:proofErr w:type="gramEnd"/>
          </w:p>
          <w:p w14:paraId="3E2BC49E" w14:textId="77777777" w:rsidR="00E546A7" w:rsidRPr="006D0DEB" w:rsidRDefault="00E546A7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</w:p>
          <w:p w14:paraId="3CC785FD" w14:textId="77777777" w:rsidR="00B249C6" w:rsidRDefault="00B249C6" w:rsidP="00B249C6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4D6C2010" w14:textId="77777777" w:rsidR="00B249C6" w:rsidRDefault="00B249C6" w:rsidP="00B249C6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4816E7E5" w14:textId="77777777" w:rsidR="00B249C6" w:rsidRPr="005D42EE" w:rsidRDefault="00B249C6" w:rsidP="00B249C6">
            <w:pPr>
              <w:spacing w:before="40" w:after="40" w:line="240" w:lineRule="auto"/>
              <w:rPr>
                <w:szCs w:val="18"/>
                <w:lang w:val="fr-CH"/>
              </w:rPr>
            </w:pPr>
            <w:r w:rsidRPr="005D42EE">
              <w:rPr>
                <w:szCs w:val="18"/>
                <w:lang w:val="fr-CH"/>
              </w:rPr>
              <w:t>CH-3027 Bern</w:t>
            </w:r>
          </w:p>
          <w:p w14:paraId="32009CD8" w14:textId="77777777" w:rsidR="00E546A7" w:rsidRPr="00C03003" w:rsidRDefault="00E546A7" w:rsidP="006A7589">
            <w:pPr>
              <w:spacing w:before="40" w:after="40" w:line="240" w:lineRule="auto"/>
              <w:rPr>
                <w:szCs w:val="18"/>
                <w:lang w:val="fr-CH"/>
              </w:rPr>
            </w:pPr>
          </w:p>
          <w:p w14:paraId="5C8DD7A5" w14:textId="77777777" w:rsidR="006D0DEB" w:rsidRPr="006D0DEB" w:rsidRDefault="006D0DEB" w:rsidP="006D0DEB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>Vous recevrez la facture de CHF 400.- avec la lettre de confirmation</w:t>
            </w:r>
            <w:r w:rsidR="00EC3B5A">
              <w:rPr>
                <w:lang w:val="fr-CH"/>
              </w:rPr>
              <w:t xml:space="preserve"> après notre réception de votre demande.</w:t>
            </w:r>
          </w:p>
          <w:p w14:paraId="4896B23A" w14:textId="77777777" w:rsidR="00E546A7" w:rsidRPr="006D0DEB" w:rsidRDefault="006D0DEB" w:rsidP="006D0DEB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 xml:space="preserve">Le </w:t>
            </w:r>
            <w:r w:rsidR="00630DA4">
              <w:rPr>
                <w:lang w:val="fr-CH"/>
              </w:rPr>
              <w:t xml:space="preserve">guide voies de droit </w:t>
            </w:r>
            <w:r w:rsidRPr="006D0DEB">
              <w:rPr>
                <w:lang w:val="fr-CH"/>
              </w:rPr>
              <w:t>est disponible sur notre site Web https://www.saq.ch/fr/certificats-bancaires/</w:t>
            </w:r>
          </w:p>
        </w:tc>
      </w:tr>
      <w:bookmarkEnd w:id="1"/>
      <w:bookmarkEnd w:id="5"/>
    </w:tbl>
    <w:p w14:paraId="330C76E0" w14:textId="77777777" w:rsidR="006A7589" w:rsidRPr="006D0DEB" w:rsidRDefault="006A7589" w:rsidP="008C1C89">
      <w:pPr>
        <w:spacing w:after="200" w:line="276" w:lineRule="auto"/>
        <w:rPr>
          <w:lang w:val="fr-CH"/>
        </w:rPr>
      </w:pPr>
    </w:p>
    <w:sectPr w:rsidR="006A7589" w:rsidRPr="006D0DEB" w:rsidSect="008F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8550" w14:textId="77777777" w:rsidR="006E1573" w:rsidRDefault="006E1573" w:rsidP="00F91D37">
      <w:pPr>
        <w:spacing w:line="240" w:lineRule="auto"/>
      </w:pPr>
      <w:r>
        <w:separator/>
      </w:r>
    </w:p>
  </w:endnote>
  <w:endnote w:type="continuationSeparator" w:id="0">
    <w:p w14:paraId="6C34B897" w14:textId="77777777" w:rsidR="006E1573" w:rsidRDefault="006E157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9E08" w14:textId="77777777" w:rsidR="00D15EFC" w:rsidRDefault="00D15E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D17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D15EFC">
      <w:rPr>
        <w:noProof/>
        <w:lang w:val="de-CH"/>
      </w:rPr>
      <w:t>Antrag Beschwerde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B8BD" w14:textId="77777777" w:rsidR="0073353B" w:rsidRPr="003D7A1E" w:rsidRDefault="0073353B" w:rsidP="0073353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lang w:val="en-US"/>
      </w:rPr>
    </w:pPr>
    <w:r w:rsidRPr="003D7A1E">
      <w:rPr>
        <w:rFonts w:ascii="Arial" w:eastAsia="Arial" w:hAnsi="Arial"/>
        <w:noProof/>
        <w:sz w:val="16"/>
        <w:lang w:val="en-US"/>
      </w:rPr>
      <w:drawing>
        <wp:anchor distT="0" distB="0" distL="114300" distR="114300" simplePos="0" relativeHeight="251664384" behindDoc="0" locked="0" layoutInCell="1" allowOverlap="1" wp14:anchorId="45B5DFF1" wp14:editId="6D5CFD63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lang w:val="en-US"/>
      </w:rPr>
      <w:t>Personnel Certification</w:t>
    </w:r>
  </w:p>
  <w:p w14:paraId="00EAF3A5" w14:textId="77777777" w:rsidR="0073353B" w:rsidRPr="003D7A1E" w:rsidRDefault="0073353B" w:rsidP="0073353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en-US"/>
      </w:rPr>
    </w:pPr>
    <w:r w:rsidRPr="003D7A1E">
      <w:rPr>
        <w:rFonts w:ascii="Arial" w:eastAsia="Arial" w:hAnsi="Arial"/>
        <w:sz w:val="16"/>
        <w:lang w:val="en-US"/>
      </w:rPr>
      <w:t>SAQ Swiss Association for Quality</w:t>
    </w:r>
    <w:r w:rsidRPr="003D7A1E">
      <w:rPr>
        <w:rFonts w:ascii="Arial" w:eastAsia="Arial" w:hAnsi="Arial"/>
        <w:sz w:val="16"/>
        <w:lang w:val="en-US"/>
      </w:rPr>
      <w:tab/>
      <w:t>T +41 (0)31 330 99 00</w:t>
    </w:r>
  </w:p>
  <w:p w14:paraId="5091B145" w14:textId="77777777" w:rsidR="0073353B" w:rsidRPr="003D7A1E" w:rsidRDefault="0073353B" w:rsidP="0073353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Ramuzstrasse 15</w:t>
    </w:r>
    <w:r w:rsidRPr="003D7A1E">
      <w:rPr>
        <w:rFonts w:ascii="Arial" w:eastAsia="Arial" w:hAnsi="Arial"/>
        <w:sz w:val="16"/>
        <w:lang w:val="fr-CH"/>
      </w:rPr>
      <w:tab/>
      <w:t>banking@saq.ch</w:t>
    </w:r>
  </w:p>
  <w:p w14:paraId="598C58EA" w14:textId="65C9F269" w:rsidR="00A37C00" w:rsidRPr="0073353B" w:rsidRDefault="0073353B" w:rsidP="0073353B">
    <w:pPr>
      <w:tabs>
        <w:tab w:val="left" w:pos="2977"/>
        <w:tab w:val="right" w:pos="9638"/>
      </w:tabs>
      <w:spacing w:line="200" w:lineRule="atLeast"/>
      <w:rPr>
        <w:rFonts w:ascii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CH-3027 Bern</w:t>
    </w:r>
    <w:r w:rsidRPr="003D7A1E">
      <w:rPr>
        <w:rFonts w:ascii="Arial" w:eastAsia="Arial" w:hAnsi="Arial"/>
        <w:sz w:val="16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D557" w14:textId="77777777" w:rsidR="006E1573" w:rsidRDefault="006E1573" w:rsidP="00F91D37">
      <w:pPr>
        <w:spacing w:line="240" w:lineRule="auto"/>
      </w:pPr>
      <w:r>
        <w:separator/>
      </w:r>
    </w:p>
  </w:footnote>
  <w:footnote w:type="continuationSeparator" w:id="0">
    <w:p w14:paraId="006B94B7" w14:textId="77777777" w:rsidR="006E1573" w:rsidRDefault="006E157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594A" w14:textId="77777777" w:rsidR="00D15EFC" w:rsidRDefault="00D15E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D1FA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528B80AA" wp14:editId="4CD3CFA0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873A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4D10D1B" wp14:editId="12F0B8CD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0746">
    <w:abstractNumId w:val="9"/>
  </w:num>
  <w:num w:numId="2" w16cid:durableId="480969733">
    <w:abstractNumId w:val="7"/>
  </w:num>
  <w:num w:numId="3" w16cid:durableId="2043942481">
    <w:abstractNumId w:val="6"/>
  </w:num>
  <w:num w:numId="4" w16cid:durableId="1773352908">
    <w:abstractNumId w:val="5"/>
  </w:num>
  <w:num w:numId="5" w16cid:durableId="1233344477">
    <w:abstractNumId w:val="4"/>
  </w:num>
  <w:num w:numId="6" w16cid:durableId="2130736659">
    <w:abstractNumId w:val="8"/>
  </w:num>
  <w:num w:numId="7" w16cid:durableId="323241817">
    <w:abstractNumId w:val="3"/>
  </w:num>
  <w:num w:numId="8" w16cid:durableId="581648210">
    <w:abstractNumId w:val="2"/>
  </w:num>
  <w:num w:numId="9" w16cid:durableId="61952729">
    <w:abstractNumId w:val="1"/>
  </w:num>
  <w:num w:numId="10" w16cid:durableId="817646129">
    <w:abstractNumId w:val="0"/>
  </w:num>
  <w:num w:numId="11" w16cid:durableId="1463578561">
    <w:abstractNumId w:val="28"/>
  </w:num>
  <w:num w:numId="12" w16cid:durableId="82070548">
    <w:abstractNumId w:val="20"/>
  </w:num>
  <w:num w:numId="13" w16cid:durableId="1345790504">
    <w:abstractNumId w:val="15"/>
  </w:num>
  <w:num w:numId="14" w16cid:durableId="1136289433">
    <w:abstractNumId w:val="32"/>
  </w:num>
  <w:num w:numId="15" w16cid:durableId="428426062">
    <w:abstractNumId w:val="30"/>
  </w:num>
  <w:num w:numId="16" w16cid:durableId="218709477">
    <w:abstractNumId w:val="11"/>
  </w:num>
  <w:num w:numId="17" w16cid:durableId="1967420648">
    <w:abstractNumId w:val="16"/>
  </w:num>
  <w:num w:numId="18" w16cid:durableId="15351899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712253">
    <w:abstractNumId w:val="27"/>
  </w:num>
  <w:num w:numId="20" w16cid:durableId="1327637204">
    <w:abstractNumId w:val="14"/>
  </w:num>
  <w:num w:numId="21" w16cid:durableId="1668170184">
    <w:abstractNumId w:val="24"/>
  </w:num>
  <w:num w:numId="22" w16cid:durableId="1981885228">
    <w:abstractNumId w:val="23"/>
  </w:num>
  <w:num w:numId="23" w16cid:durableId="932130858">
    <w:abstractNumId w:val="12"/>
  </w:num>
  <w:num w:numId="24" w16cid:durableId="61878688">
    <w:abstractNumId w:val="18"/>
  </w:num>
  <w:num w:numId="25" w16cid:durableId="917373023">
    <w:abstractNumId w:val="26"/>
  </w:num>
  <w:num w:numId="26" w16cid:durableId="345719709">
    <w:abstractNumId w:val="17"/>
  </w:num>
  <w:num w:numId="27" w16cid:durableId="253906227">
    <w:abstractNumId w:val="29"/>
  </w:num>
  <w:num w:numId="28" w16cid:durableId="490752582">
    <w:abstractNumId w:val="25"/>
  </w:num>
  <w:num w:numId="29" w16cid:durableId="155920775">
    <w:abstractNumId w:val="22"/>
  </w:num>
  <w:num w:numId="30" w16cid:durableId="417480170">
    <w:abstractNumId w:val="13"/>
  </w:num>
  <w:num w:numId="31" w16cid:durableId="1948536305">
    <w:abstractNumId w:val="19"/>
  </w:num>
  <w:num w:numId="32" w16cid:durableId="149100874">
    <w:abstractNumId w:val="31"/>
  </w:num>
  <w:num w:numId="33" w16cid:durableId="1438601579">
    <w:abstractNumId w:val="21"/>
  </w:num>
  <w:num w:numId="34" w16cid:durableId="868682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f0lASBn+kWH6Mffyn05/DvrBqL8aw5hNlAnQpoZ+wrc5LCMbPu2dESoUKInVJvl2GjhKsWO31JUgPFss0wYEQ==" w:salt="U8o9ILLN4Mlx0f6l4fg2t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2A27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65E9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0317D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B150D"/>
    <w:rsid w:val="005B3489"/>
    <w:rsid w:val="005B4DEC"/>
    <w:rsid w:val="005C29A2"/>
    <w:rsid w:val="005C6148"/>
    <w:rsid w:val="005D2EB3"/>
    <w:rsid w:val="005D42EE"/>
    <w:rsid w:val="005F0BF7"/>
    <w:rsid w:val="0060116C"/>
    <w:rsid w:val="006044D5"/>
    <w:rsid w:val="00622FDC"/>
    <w:rsid w:val="00625020"/>
    <w:rsid w:val="00630DA4"/>
    <w:rsid w:val="00642F26"/>
    <w:rsid w:val="0064786C"/>
    <w:rsid w:val="0065274C"/>
    <w:rsid w:val="0065676A"/>
    <w:rsid w:val="00686D14"/>
    <w:rsid w:val="00687ED7"/>
    <w:rsid w:val="006A7589"/>
    <w:rsid w:val="006C01EF"/>
    <w:rsid w:val="006D0DEB"/>
    <w:rsid w:val="006E0F4E"/>
    <w:rsid w:val="006E1573"/>
    <w:rsid w:val="006F0345"/>
    <w:rsid w:val="006F0469"/>
    <w:rsid w:val="006F1ECA"/>
    <w:rsid w:val="006F66B4"/>
    <w:rsid w:val="00705076"/>
    <w:rsid w:val="00711147"/>
    <w:rsid w:val="007277E3"/>
    <w:rsid w:val="00731A17"/>
    <w:rsid w:val="0073353B"/>
    <w:rsid w:val="00734458"/>
    <w:rsid w:val="007419CF"/>
    <w:rsid w:val="0074487E"/>
    <w:rsid w:val="00774E70"/>
    <w:rsid w:val="00775D81"/>
    <w:rsid w:val="00796CEE"/>
    <w:rsid w:val="007A6226"/>
    <w:rsid w:val="007C0B2A"/>
    <w:rsid w:val="007E0460"/>
    <w:rsid w:val="007E11F6"/>
    <w:rsid w:val="007F6D79"/>
    <w:rsid w:val="00805054"/>
    <w:rsid w:val="00841B44"/>
    <w:rsid w:val="00870017"/>
    <w:rsid w:val="00874EA0"/>
    <w:rsid w:val="00883CC4"/>
    <w:rsid w:val="008C1C89"/>
    <w:rsid w:val="008D680A"/>
    <w:rsid w:val="008F0100"/>
    <w:rsid w:val="008F349E"/>
    <w:rsid w:val="00923205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D51C1"/>
    <w:rsid w:val="00AF47AE"/>
    <w:rsid w:val="00AF7CA8"/>
    <w:rsid w:val="00B208A0"/>
    <w:rsid w:val="00B249C6"/>
    <w:rsid w:val="00B32ABB"/>
    <w:rsid w:val="00B41FD3"/>
    <w:rsid w:val="00B577D7"/>
    <w:rsid w:val="00B65D53"/>
    <w:rsid w:val="00B70D03"/>
    <w:rsid w:val="00B74EDF"/>
    <w:rsid w:val="00B803E7"/>
    <w:rsid w:val="00B80AD2"/>
    <w:rsid w:val="00BA4DDE"/>
    <w:rsid w:val="00BC655F"/>
    <w:rsid w:val="00BF0A95"/>
    <w:rsid w:val="00BF7052"/>
    <w:rsid w:val="00C03003"/>
    <w:rsid w:val="00C05FAB"/>
    <w:rsid w:val="00C12D29"/>
    <w:rsid w:val="00C20F1C"/>
    <w:rsid w:val="00C22EFA"/>
    <w:rsid w:val="00C3445E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15EFC"/>
    <w:rsid w:val="00D61996"/>
    <w:rsid w:val="00D9415C"/>
    <w:rsid w:val="00DB7675"/>
    <w:rsid w:val="00DE2A81"/>
    <w:rsid w:val="00DF3647"/>
    <w:rsid w:val="00E25DCD"/>
    <w:rsid w:val="00E269E1"/>
    <w:rsid w:val="00E45F13"/>
    <w:rsid w:val="00E510BC"/>
    <w:rsid w:val="00E546A7"/>
    <w:rsid w:val="00E61256"/>
    <w:rsid w:val="00E73CB2"/>
    <w:rsid w:val="00E839BA"/>
    <w:rsid w:val="00EA59B8"/>
    <w:rsid w:val="00EC2DF9"/>
    <w:rsid w:val="00EC3B5A"/>
    <w:rsid w:val="00EC4F32"/>
    <w:rsid w:val="00EE6E36"/>
    <w:rsid w:val="00F016BC"/>
    <w:rsid w:val="00F0660B"/>
    <w:rsid w:val="00F123AE"/>
    <w:rsid w:val="00F12D4A"/>
    <w:rsid w:val="00F22E92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7A03A01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  <w:style w:type="paragraph" w:customStyle="1" w:styleId="StandardParagraph">
    <w:name w:val="StandardParagraph"/>
    <w:basedOn w:val="Standard"/>
    <w:rsid w:val="00E546A7"/>
    <w:pPr>
      <w:spacing w:before="120" w:after="120" w:line="240" w:lineRule="auto"/>
    </w:pPr>
    <w:rPr>
      <w:rFonts w:ascii="Frutiger 45 Light" w:eastAsia="Times New Roman" w:hAnsi="Frutiger 45 Light" w:cs="Times New Roman"/>
      <w:sz w:val="20"/>
      <w:szCs w:val="20"/>
      <w:lang w:val="en-GB"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17158D5704F599851E0A63D0B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D059-0F08-46C5-9D1B-9D6A95F6D6F8}"/>
      </w:docPartPr>
      <w:docPartBody>
        <w:p w:rsidR="009F584B" w:rsidRDefault="00464353" w:rsidP="00464353">
          <w:pPr>
            <w:pStyle w:val="B8517158D5704F599851E0A63D0B7B16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D1A06211C325485F93789DA97DE8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0DF1-06D1-445C-9A4A-1218C152AA8B}"/>
      </w:docPartPr>
      <w:docPartBody>
        <w:p w:rsidR="009F584B" w:rsidRDefault="00464353" w:rsidP="00464353">
          <w:pPr>
            <w:pStyle w:val="D1A06211C325485F93789DA97DE8622E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FADEDD3D87F7497681BB5CACA2EE8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D8BC-D57B-4B11-8FF4-722AFF701DC5}"/>
      </w:docPartPr>
      <w:docPartBody>
        <w:p w:rsidR="009F584B" w:rsidRDefault="00464353" w:rsidP="00464353">
          <w:pPr>
            <w:pStyle w:val="FADEDD3D87F7497681BB5CACA2EE80CA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04D03F92922A432383341D85F55E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5B84-64B9-418A-AAA9-35496F1DEDBC}"/>
      </w:docPartPr>
      <w:docPartBody>
        <w:p w:rsidR="009F584B" w:rsidRDefault="00464353" w:rsidP="00464353">
          <w:pPr>
            <w:pStyle w:val="04D03F92922A432383341D85F55E8680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46CBB232680A45F5920B596E190B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9517-48B1-41AA-BC8D-FAE01EDDAA73}"/>
      </w:docPartPr>
      <w:docPartBody>
        <w:p w:rsidR="009F584B" w:rsidRDefault="00464353" w:rsidP="00464353">
          <w:pPr>
            <w:pStyle w:val="46CBB232680A45F5920B596E190B21AF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5A55EAB0A3264D8A80C83C822140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36795-C719-4C23-BBF4-170451F3D9EB}"/>
      </w:docPartPr>
      <w:docPartBody>
        <w:p w:rsidR="009F584B" w:rsidRDefault="00464353" w:rsidP="00464353">
          <w:pPr>
            <w:pStyle w:val="5A55EAB0A3264D8A80C83C8221406B61"/>
          </w:pPr>
          <w:r w:rsidRPr="006C01EF">
            <w:rPr>
              <w:rStyle w:val="Platzhaltertext"/>
              <w:lang w:val="fr-CH"/>
            </w:rPr>
            <w:t xml:space="preserve">Cliquez pour entrer </w:t>
          </w:r>
          <w:r>
            <w:rPr>
              <w:rStyle w:val="Platzhaltertext"/>
              <w:lang w:val="fr-CH"/>
            </w:rPr>
            <w:t>du texte</w:t>
          </w:r>
          <w:r w:rsidRPr="006C01EF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EEE53904F4144FCA8F342AC994950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02F1-2174-4E3D-AC20-9F75388359A8}"/>
      </w:docPartPr>
      <w:docPartBody>
        <w:p w:rsidR="009F584B" w:rsidRDefault="00464353" w:rsidP="00464353">
          <w:pPr>
            <w:pStyle w:val="EEE53904F4144FCA8F342AC994950AC2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04760"/>
    <w:rsid w:val="00102D91"/>
    <w:rsid w:val="00464353"/>
    <w:rsid w:val="00505A15"/>
    <w:rsid w:val="0099699D"/>
    <w:rsid w:val="009F584B"/>
    <w:rsid w:val="00A42223"/>
    <w:rsid w:val="00AE701C"/>
    <w:rsid w:val="00B53EEF"/>
    <w:rsid w:val="00D34C64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4353"/>
    <w:rPr>
      <w:color w:val="808080"/>
    </w:rPr>
  </w:style>
  <w:style w:type="paragraph" w:customStyle="1" w:styleId="B8517158D5704F599851E0A63D0B7B161">
    <w:name w:val="B8517158D5704F599851E0A63D0B7B161"/>
    <w:rsid w:val="009F584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1">
    <w:name w:val="D1A06211C325485F93789DA97DE8622E1"/>
    <w:rsid w:val="009F584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1">
    <w:name w:val="FADEDD3D87F7497681BB5CACA2EE80CA1"/>
    <w:rsid w:val="009F584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1">
    <w:name w:val="04D03F92922A432383341D85F55E86801"/>
    <w:rsid w:val="009F584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1">
    <w:name w:val="46CBB232680A45F5920B596E190B21AF1"/>
    <w:rsid w:val="009F584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1">
    <w:name w:val="5A55EAB0A3264D8A80C83C8221406B611"/>
    <w:rsid w:val="009F584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1">
    <w:name w:val="EEE53904F4144FCA8F342AC994950AC21"/>
    <w:rsid w:val="009F584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517158D5704F599851E0A63D0B7B16">
    <w:name w:val="B8517158D5704F599851E0A63D0B7B16"/>
    <w:rsid w:val="00464353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">
    <w:name w:val="D1A06211C325485F93789DA97DE8622E"/>
    <w:rsid w:val="00464353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">
    <w:name w:val="FADEDD3D87F7497681BB5CACA2EE80CA"/>
    <w:rsid w:val="00464353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">
    <w:name w:val="04D03F92922A432383341D85F55E8680"/>
    <w:rsid w:val="00464353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">
    <w:name w:val="46CBB232680A45F5920B596E190B21AF"/>
    <w:rsid w:val="00464353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">
    <w:name w:val="5A55EAB0A3264D8A80C83C8221406B61"/>
    <w:rsid w:val="00464353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">
    <w:name w:val="EEE53904F4144FCA8F342AC994950AC2"/>
    <w:rsid w:val="00464353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FB7E-D209-4743-B900-6CA25496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35</cp:revision>
  <cp:lastPrinted>2018-04-16T07:21:00Z</cp:lastPrinted>
  <dcterms:created xsi:type="dcterms:W3CDTF">2019-03-29T07:47:00Z</dcterms:created>
  <dcterms:modified xsi:type="dcterms:W3CDTF">2023-03-17T12:55:00Z</dcterms:modified>
</cp:coreProperties>
</file>